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e1759" w14:textId="48e1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Жалағаш ауданының аумағында сайлау учаскелерін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әкімінің 2018 жылғы 7 қарашадағы № 18 шешімі. Қызылорда облысының Әділет департаментінде 2018 жылғы 8 қарашада № 6503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Республикасындағы сайлау туралы”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Жалағаш ауданының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аумағында сайлау учаскелері құрылсын.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ауданы әкімінің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“КЕЛІСІЛДІ”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сайлау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С.Әлиев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қараша 2018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ауданының аумағындағы сайлау учаскелері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Қызылорда облысы Жалағаш ауданы әкімінің 29.12.2022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учаскелері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учаскелерінің шекаралары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Желтоқсан көшесі №7, "Жалағаш аудандық мәдениет және тілдерді дамыту бөлімінің Қонысбек Қазантаев атындағы Мәдениет үйі" коммуналдық мемлекеттік қазыналық кәсіпорынның ғимараты.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көшесінің тақ жағындағы №1-59, жұп жағындағы №2-58 үйлер;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көшесінің тақ жағындағы №13-55, жұп жағындағы №12-44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Аманкелді Иманов көшесінің тақ жағындағы №1-13, жұп жағындағы №2-26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Бұқарбай Естекбайұлы көшесінің тақ жағындағы №1-105, жұп жағындағы №2-124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көшесінің тақ жағындағы №1-23, жұп жағындағы №2-34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Қазыбек би көшесінің тақ жағындағы №1-77, жұп жағындағы №2-56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Нысанбай жырау көшесінің тақ жағындағы №49-93, жұп жағындағы №46-96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Темірбек Жүргенов көшесінің тақ жағындағы №39-75, жұп жағындағы №50-102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көшесінің тақ жағындағы №1-13, жұп жағындағы №2-26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Төлеубай Үркімбаев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Жабаев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Сәрке батыр көшесінің тақ жағындағы №1-5, жұп жағындағы №2-18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ДЭУ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Қали Нұрпейсов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Мүбарак Тәйтіков көшесіндегі үйлер.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Жеңістің 50 жылдығы көшесі №20, "Қызылорда облысының білім басқармасының Жалағаш ауданы бойынша білім бөлімінің "№202 Зейнолла Жарқынбаев атындағы орта мектебі" коммуналдық мемлекеттік мекемесінің ғимараты.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Амандық Бектібаев көшесіндегі үйлер;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Әлия Молдағұлова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Айтбай Қазбеков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Ақназар Бектасов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Алиулла Байсопақов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Ғани Мұратбаев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Дәуімбай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Ердәулет Құрманбаев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Ілияс Нүркенов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Жеңістің 50 жылдығы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Зияда Ижанов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Қаныш Сәтпаев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Келменбет батыр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Мәншүк Мәметова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Мысық би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Нәзтай Сермаханова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Несіпбай Әпрезов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 Панфилов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Сәкен Сейфуллин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Тілек Әбжалиев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Шоқан Уәлиханов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Ыбырай Алтынсарин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тұйық көшесіндегі үйлер.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Қазыбек би көшесі №40, "Қызылорда облысының білім басқармасының Жалағаш ауданы бойынша білім бөлімінің "№31 мектеп-гимназиясы" коммуналдық мемлекеттік мекемесінің ғимараты.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 Нұрғалиев көшесіндегі үйлер;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Аяған Боханов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Дауылбай Байниязов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Досбол Қуанбаев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Махметхан Әбішев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Орынбай Сарманов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Өмірзақ Тұңғышбаев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Пірман Жылкелдиев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Орманов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Нефтебаза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ПМК-9 көшесіндегі үйлер.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Мөрәлі Шәменов көшесі №124, "Қызылорда облысының білім басқармасының Жалағаш ауданы бойынша білім бөлімінің "аль-Фараби атындағы №201 мектеп-лицейі" коммуналдық мемлекеттік мекемесінің ғимараты.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Айымкүл Ізтелеуова көшесінің тақ жағындағы №55-95, жұп жағындағы №52-106 үйлер;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Алдаберген Бисенов көшесінің тақ жағындағы №13-39, жұп жағындағы №18-20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Әбшекен Әбжаппаров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Байбол Соппеков көшесінің тақ жағындағы №5-11, жұп жағындағы №8-12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Ілияс Қабылов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Кенжебай Рахимов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Мөрәлі Шәменов көшесінің тақ жағындағы №95-179, жұп жағындағы №94-170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Нұрылда Әлмағанбетов көшесінің тақ жағындағы №15-21, жұп жағындағы №2-10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Нығмет Мырзалиев көшесінің тақ жағындағы №57-85 үйлер, жұп жағындағы №46-114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Нысанбай жырау көшесінің тақ жағындағы №95-175, жұп жағындағы №98-186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Өмірбай шешен көшесінің тақ жағындағы №25-45, жұп жағындағы №20-30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Сақыбай Қалыбаев көшесінің тақ жағындағы №9-87, жұп жағындағы №2-82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Сейтнәби Мұқашев тұйық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Сырмағамбет Отарбаев көшесінің тақ жағындағы №31-35, жұп жағындағы №48-50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Темірбек Жүргенов көшесінің тақ жағындағы №77-173, жұп жағындағы №104-190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Тоғанас батыр көшесінің тақ жағындағы №27-53, жұп жағындағы №16-38 үйлер.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Абай көшесі №61, "Қызылорда облысының білім басқармасының Жалағаш ауданы бойынша білім бөлімінің "Шекер Ермағанбетова атындағы №246 орта мектебі" коммуналдық мемлекеттік мекемесінің ғимараты.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көшесінің тақ жағындағы №61-115, жұп жағындағы №60-152 үйлер;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Айтбай Күзенбаев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Алдаберген Бисенов көшесінің тақ жағындағы №1-11, жұп жағындағы №2-16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 Тілеулиев тұйық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көшесінің тақ жағындағы №57-159, жұп жағындағы №46-146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Байбол Соппеков көшесінің тақ жағындағы №1-3, жұп жағындағы №2-6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Болат Алтынбаев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Бұқарбай Естекбайұлы көшесінің тақ жағындағы №107-203, жұп жағындағы №126-240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Зордан Салықбаев тұйық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Қазыбек би көшесінің тақ жағындағы №79-89/2, жұп жағындағы №58-62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Нұрылда Әлмағанбетов көшесінің тақ жағындағы №1-13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Өмірбай шешен көшесінің тақ жағындағы №1-23 үйлер, жұп жағындағы №2-18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Тоғанас батыр көшесінің тақ жағындағы №1-25, жұп жағындағы №2-14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көшесінің тақ жағындағы №15-85, жұп жағындағы №28-96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Төлеген Қыстаубаев көшесінің тақ жағындағы №1-23, жұп жағындағы №2-22 үйлер.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М.Шәменов ауылдық округі, М.Шәменов ауылы, Бұқарбай батыр көшесі №6, "М.Шәменов ауылдық округі әкімі аппаратының "М.Шәменов ауылдық мәдениет Үйі" коммуналдық мемлекеттік қазыналық кәсіпорнының ғимараты.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М.Шәменов ауылы, №5 "Қараиірім" разъезі.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ауылдық округі, Қаракеткен ауылы, Абай Құнанбаев көшесі №26, "Қызылорда облысының білім басқармасының Жалағаш ауданы бойынша білім бөлімінің "№114 орта мектебі" коммуналдық мемлекеттік мекемесінің ғимараты.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ауылы, Ақшал елді мекені.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ауылдық округі, Далдабай ауылы, Далдабай Жалтынов көшесі №49, "Қызылорда облысының білім басқармасының Жалағаш ауданы бойынша білім бөлімінің "№115 негізгі мектебі" коммуналдық мемлекеттік мекемесінің ғимараты.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Далдабай ауылы.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ауылдық округі, Таң ауылы, Орынбай жырау көшесі №12, "Таң ауылдық округі әкімі аппаратының "Таң ауылдық мәдениет Үйі" коммуналдық мемлекеттік қазыналық кәсіпорнының ғимараты.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ауылы, Жаңақоныс елді мекені.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ауылдық округі, Бұқарбай батыр ауылы, Бұқарбай батыр көшесі №21, "Бұқарбай батыр ауылдық округі әкімі аппаратының "Бұқарбай батыр ауылдық мәдениет Үйі" коммуналдық мемлекеттік қазыналық кәсіпорнының ғимараты.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Шекарасы: Бұқарбай батыр ауылы.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ауылдық округі, Ақсу ауылы, Тұршабек Елеусінов көшесі №14, "Қызылорда облысының білім басқармасының Жалағаш ауданы бойынша білім бөлімінің "№116 орта мектебі" коммуналдық мемлекеттік мекемесінің ғимараты.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ауылы, Қорғанша, Бостай, Ахметбаза елді мекендері.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Аққыр ауылдық округі, Аққыр ауылы, Нұрылда Таспенов көшесі №4, "Қызылорда облысының білім басқармасының Жалағаш ауданы бойынша білім бөлімінің "№188 орта мектебі" коммуналдық мемлекеттік мекемесінің ғимараты.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Аққыр ауылы.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ауылдық округі, Жаңаталап ауылы, Әбжәлел Қожабаев көшесі №21, "Қызылорда облысының білім басқармасының Жалағаш ауданы бойынша білім бөлімінің "№119 орта мектебі" коммуналдық мемлекеттік мекемесінің ғимараты.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Мақпалкөл ауылдық округі, Темірбек Жүргенов ауылы, Мақсұт Нұрылдаев көшесі №38, "Мақпалкөл ауылдық округі әкімі аппаратының "Темірбек Жүргенов ауылдық мәдениет Үйі" коммуналдық мемлекеттік қазыналық кәсіпорнының ғимараты.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Темірбек Жүргенов ауылы.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ауылдық округі, Мәдениет ауылы, Қалдан батыр көшесі №11 "А", "Мәдениет ауылдық округі әкімі аппаратының "Мәдениет ауылдық клубы" коммуналдық мемлекеттік қазыналық кәсіпорнының ғимараты.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ахун ауылдық округі, Мырзабай ахун ауылы, Әбділда Жүргенбаев көшесі №28, "Қызылорда облысының білім басқармасының Жалағаш ауданы бойынша білім бөлімінің "№122 орта мектебі" коммуналдық мемлекеттік мекемесінің ғимараты.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ахун ауылы.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ауылдық округі, Аққұм ауылы, Бейбітшілік көшесі №7 "А", "Аққұм ауылдық округі әкімі аппаратының "Аққұм ауылдық клубы" коммуналдық мемлекеттік қазыналық кәсіпорнының ғимараты.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ауылдық округі, Еңбек ауылы, Төлеген Дәуітбаев көшесі №5, "Еңбек ауылдық округі әкімі аппаратының "Аққошқар ауылдық мәдениет Үйі" коммуналдық мемлекеттік қазыналық кәсіпорнының ғимараты.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Аламесек ауылдық округі, Есет батыр ауылы, Кенесбай Әбішов көшесі №26, "Аламесек ауылдық округі әкімі аппаратының "Есет батыр ауылдық мәдениет Үйі" коммуналдық мемлекеттік қазыналық кәсіпорнының ғимараты.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ауылы.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ауылдық округі, Жаңадария ауылы, Достық көшесі №20, "Қызылорда облысының білім басқармасының Жалағаш ауданы бойынша білім бөлімінің "№203 орта мектебі" коммуналдық мемлекеттік мекемесінің ғимараты.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ауылы.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Айымкүл Ізтелеуова көшесі №18, "Қызылорда облысының білім басқармасының Жалағаш ауданы бойынша білім бөлімінің "Темірбек Жүргенов атындағы №123 мектеп-лицейі" коммуналдық мемлекеттік мекемесінің ғимараты.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Иманов көшесінің тақ жағындағы №15-61 үйлер, жұп жағындағы №28-70 үйлер;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Айымкүл Ізтелеуова көшесінің тақ жағындағы №1-53, жұп жағындағы №2-50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көшесінің тақ жағындағы №25-33 үйлер, жұп жағындағы №36-52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Мөрәлі Шәменов көшесінің тақ жағындағы №1-93 үйлер, жұп жағындағы №2-92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Нығымет Мырзалиев көшесінің тақ жағындағы №1-55, жұп жағындағы №2-44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Сақыбай Қалыбаев көшесінің тақ жағындағы №1-7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Сәрке батыр көшесінің тақ жағындағы №7-43, жұп жағындағы №20-50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Сырмағамбет Отарбаев көшесінің тақ жағындағы №1-29, жұп жағындағы №2-46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Төлеген Қыстаубаев көшесінің тақ жағындағы №25-45, жұп жағындағы №24-36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көшесінің тақ жағындағы №1-11, жұп жағындағы №2-10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Мәдібай Байтөреев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Нысанбай жырау көшесінің тақ жағындағы №1-47, жұп жағындағы №2-44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Темірбек Жүргенов көшесінің тақ жағындағы №1-37, жұп жағындағы №2-48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Ұлмекен Төлегенова тұйық көшесіндегі үйлер;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Шоңбай ақын көшесіндегі үйлер.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Нефтебаза көшесі №1 "А", "Қазақстан Республикасы Ішкі істер министрлігі Қызылорда облысының полиция департаменті Жалағаш ауданының полиция бөлімі" мемлекеттік мекемесінің уақытша ұстау изоляторының ғимараты.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ұстау изоляторы.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Нығымет Мырзалиев көшесі №73, "Қызылорда облысының денсаулық сақтау басқармасының "Жалағаш аудандық ауруханасы" шаруашылық жүргізу құқығындағы коммуналдық мемлекеттік кәсіпорнының ғимараты.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аурухана.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