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d6ca4" w14:textId="c7d6c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Жалағаш кентінің және ауылдық округтердің бюджеттері туралы” Жалағаш аудандық мәслихатының 2017 жылғы 26 желтоқсандағы №20-1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2018 жылғы 4 желтоқсандағы № 33-1 шешімі. Қызылорда облысының Әділет департаментінде 2018 жылғы 12 желтоқсанда № 6558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109-1-бабына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Жалағаш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“2018–2020 жылдарға арналған Жалағаш кентінің және ауылдық округтердің бюджеттері туралы” Жалағаш аудандық мәслихатының 2017 жылғы 26 желтоқсандағы </w:t>
      </w:r>
      <w:r>
        <w:rPr>
          <w:rFonts w:ascii="Times New Roman"/>
          <w:b w:val="false"/>
          <w:i w:val="false"/>
          <w:color w:val="000000"/>
          <w:sz w:val="28"/>
        </w:rPr>
        <w:t>№ 201</w:t>
      </w:r>
      <w:r>
        <w:rPr>
          <w:rFonts w:ascii="Times New Roman"/>
          <w:b w:val="false"/>
          <w:i w:val="false"/>
          <w:color w:val="000000"/>
          <w:sz w:val="28"/>
        </w:rPr>
        <w:t xml:space="preserve"> шешіміне (нормативтік құқықтық актілерді мемлекеттік тіркеу Тізілімінде 6118 нөмірімен тіркелген, 2018 жылғы 19 қаңтарда Қазақстан Республикасы нормативтiк құқықтық актiлерiнiң эталондық бақылау банкінде және 2018 жылғы 30 қаңтарда “Жалағаш жаршысы” газетінде жарияланған)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2018-2020 жылдарға арналған Жалағаш кентінің бюджеті тиісінше осы шешімнің 1, 2, 3-қосымшаларына сәйкес, оның ішінде 2018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703 122,2 мың теңге, оның ішінде:</w:t>
      </w:r>
    </w:p>
    <w:bookmarkEnd w:id="3"/>
    <w:bookmarkStart w:name="z9" w:id="4"/>
    <w:p>
      <w:pPr>
        <w:spacing w:after="0"/>
        <w:ind w:left="0"/>
        <w:jc w:val="both"/>
      </w:pPr>
      <w:r>
        <w:rPr>
          <w:rFonts w:ascii="Times New Roman"/>
          <w:b w:val="false"/>
          <w:i w:val="false"/>
          <w:color w:val="000000"/>
          <w:sz w:val="28"/>
        </w:rPr>
        <w:t xml:space="preserve">
      салықтық түсімдер – 37 641 мың теңге; </w:t>
      </w:r>
    </w:p>
    <w:bookmarkEnd w:id="4"/>
    <w:bookmarkStart w:name="z10" w:id="5"/>
    <w:p>
      <w:pPr>
        <w:spacing w:after="0"/>
        <w:ind w:left="0"/>
        <w:jc w:val="both"/>
      </w:pPr>
      <w:r>
        <w:rPr>
          <w:rFonts w:ascii="Times New Roman"/>
          <w:b w:val="false"/>
          <w:i w:val="false"/>
          <w:color w:val="000000"/>
          <w:sz w:val="28"/>
        </w:rPr>
        <w:t xml:space="preserve">
      салықтық емес түсімдер – 240 мың теңге; </w:t>
      </w:r>
    </w:p>
    <w:bookmarkEnd w:id="5"/>
    <w:bookmarkStart w:name="z11" w:id="6"/>
    <w:p>
      <w:pPr>
        <w:spacing w:after="0"/>
        <w:ind w:left="0"/>
        <w:jc w:val="both"/>
      </w:pPr>
      <w:r>
        <w:rPr>
          <w:rFonts w:ascii="Times New Roman"/>
          <w:b w:val="false"/>
          <w:i w:val="false"/>
          <w:color w:val="000000"/>
          <w:sz w:val="28"/>
        </w:rPr>
        <w:t xml:space="preserve">
      негізгі капиталды сатудан түсетін түсімдер – 0; </w:t>
      </w:r>
    </w:p>
    <w:bookmarkEnd w:id="6"/>
    <w:bookmarkStart w:name="z12" w:id="7"/>
    <w:p>
      <w:pPr>
        <w:spacing w:after="0"/>
        <w:ind w:left="0"/>
        <w:jc w:val="both"/>
      </w:pPr>
      <w:r>
        <w:rPr>
          <w:rFonts w:ascii="Times New Roman"/>
          <w:b w:val="false"/>
          <w:i w:val="false"/>
          <w:color w:val="000000"/>
          <w:sz w:val="28"/>
        </w:rPr>
        <w:t>
      трансферттер түсімі – 665 241,2 мың теңге;</w:t>
      </w:r>
    </w:p>
    <w:bookmarkEnd w:id="7"/>
    <w:bookmarkStart w:name="z13" w:id="8"/>
    <w:p>
      <w:pPr>
        <w:spacing w:after="0"/>
        <w:ind w:left="0"/>
        <w:jc w:val="both"/>
      </w:pPr>
      <w:r>
        <w:rPr>
          <w:rFonts w:ascii="Times New Roman"/>
          <w:b w:val="false"/>
          <w:i w:val="false"/>
          <w:color w:val="000000"/>
          <w:sz w:val="28"/>
        </w:rPr>
        <w:t>
      2) шығыстар – 703 122,2 мың теңге;</w:t>
      </w:r>
    </w:p>
    <w:bookmarkEnd w:id="8"/>
    <w:bookmarkStart w:name="z14" w:id="9"/>
    <w:p>
      <w:pPr>
        <w:spacing w:after="0"/>
        <w:ind w:left="0"/>
        <w:jc w:val="both"/>
      </w:pPr>
      <w:r>
        <w:rPr>
          <w:rFonts w:ascii="Times New Roman"/>
          <w:b w:val="false"/>
          <w:i w:val="false"/>
          <w:color w:val="000000"/>
          <w:sz w:val="28"/>
        </w:rPr>
        <w:t>
      3) таза бюджеттік кредиттеу- 0;</w:t>
      </w:r>
    </w:p>
    <w:bookmarkEnd w:id="9"/>
    <w:bookmarkStart w:name="z15" w:id="10"/>
    <w:p>
      <w:pPr>
        <w:spacing w:after="0"/>
        <w:ind w:left="0"/>
        <w:jc w:val="both"/>
      </w:pPr>
      <w:r>
        <w:rPr>
          <w:rFonts w:ascii="Times New Roman"/>
          <w:b w:val="false"/>
          <w:i w:val="false"/>
          <w:color w:val="000000"/>
          <w:sz w:val="28"/>
        </w:rPr>
        <w:t>
      бюджеттік кредиттер- 0;</w:t>
      </w:r>
    </w:p>
    <w:bookmarkEnd w:id="10"/>
    <w:bookmarkStart w:name="z16" w:id="11"/>
    <w:p>
      <w:pPr>
        <w:spacing w:after="0"/>
        <w:ind w:left="0"/>
        <w:jc w:val="both"/>
      </w:pPr>
      <w:r>
        <w:rPr>
          <w:rFonts w:ascii="Times New Roman"/>
          <w:b w:val="false"/>
          <w:i w:val="false"/>
          <w:color w:val="000000"/>
          <w:sz w:val="28"/>
        </w:rPr>
        <w:t>
      бюджеттік кредиттерді өтеу- 0;</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сальдо- 0;</w:t>
      </w:r>
    </w:p>
    <w:bookmarkEnd w:id="12"/>
    <w:bookmarkStart w:name="z18" w:id="13"/>
    <w:p>
      <w:pPr>
        <w:spacing w:after="0"/>
        <w:ind w:left="0"/>
        <w:jc w:val="both"/>
      </w:pPr>
      <w:r>
        <w:rPr>
          <w:rFonts w:ascii="Times New Roman"/>
          <w:b w:val="false"/>
          <w:i w:val="false"/>
          <w:color w:val="000000"/>
          <w:sz w:val="28"/>
        </w:rPr>
        <w:t>
      қаржы активтерін сатып алу-0;</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түсімдер- 0;</w:t>
      </w:r>
    </w:p>
    <w:bookmarkEnd w:id="14"/>
    <w:bookmarkStart w:name="z20" w:id="15"/>
    <w:p>
      <w:pPr>
        <w:spacing w:after="0"/>
        <w:ind w:left="0"/>
        <w:jc w:val="both"/>
      </w:pPr>
      <w:r>
        <w:rPr>
          <w:rFonts w:ascii="Times New Roman"/>
          <w:b w:val="false"/>
          <w:i w:val="false"/>
          <w:color w:val="000000"/>
          <w:sz w:val="28"/>
        </w:rPr>
        <w:t>
      5) бюджет тапшылығы (профициті) - 0;</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пайдалану)-0;</w:t>
      </w:r>
    </w:p>
    <w:bookmarkEnd w:id="16"/>
    <w:bookmarkStart w:name="z22" w:id="17"/>
    <w:p>
      <w:pPr>
        <w:spacing w:after="0"/>
        <w:ind w:left="0"/>
        <w:jc w:val="both"/>
      </w:pPr>
      <w:r>
        <w:rPr>
          <w:rFonts w:ascii="Times New Roman"/>
          <w:b w:val="false"/>
          <w:i w:val="false"/>
          <w:color w:val="000000"/>
          <w:sz w:val="28"/>
        </w:rPr>
        <w:t>
      7) 2018 жылға арналған Жалағаш кенті бюджетіне берілетін субвенция көлемі 353 264 мың теңге сомасында көзделгені ескерілсін.”;</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24" w:id="18"/>
    <w:p>
      <w:pPr>
        <w:spacing w:after="0"/>
        <w:ind w:left="0"/>
        <w:jc w:val="both"/>
      </w:pPr>
      <w:r>
        <w:rPr>
          <w:rFonts w:ascii="Times New Roman"/>
          <w:b w:val="false"/>
          <w:i w:val="false"/>
          <w:color w:val="000000"/>
          <w:sz w:val="28"/>
        </w:rPr>
        <w:t>
      “2. 2018-2020 жылдарға арналған Аққұм ауылдық округінің бюджеті тиісінше осы шешімнің 4, 5, 6-қосымшаларына сәйкес, оның ішінде 2018 жылға мынадай көлемдерде бекітілсін:</w:t>
      </w:r>
    </w:p>
    <w:bookmarkEnd w:id="18"/>
    <w:bookmarkStart w:name="z25" w:id="19"/>
    <w:p>
      <w:pPr>
        <w:spacing w:after="0"/>
        <w:ind w:left="0"/>
        <w:jc w:val="both"/>
      </w:pPr>
      <w:r>
        <w:rPr>
          <w:rFonts w:ascii="Times New Roman"/>
          <w:b w:val="false"/>
          <w:i w:val="false"/>
          <w:color w:val="000000"/>
          <w:sz w:val="28"/>
        </w:rPr>
        <w:t>
      1) кірістер –88 761,4 мың теңге, оның ішінде:</w:t>
      </w:r>
    </w:p>
    <w:bookmarkEnd w:id="19"/>
    <w:bookmarkStart w:name="z26" w:id="20"/>
    <w:p>
      <w:pPr>
        <w:spacing w:after="0"/>
        <w:ind w:left="0"/>
        <w:jc w:val="both"/>
      </w:pPr>
      <w:r>
        <w:rPr>
          <w:rFonts w:ascii="Times New Roman"/>
          <w:b w:val="false"/>
          <w:i w:val="false"/>
          <w:color w:val="000000"/>
          <w:sz w:val="28"/>
        </w:rPr>
        <w:t>
      салықтық түсімдер – 1 252 мың теңге;</w:t>
      </w:r>
    </w:p>
    <w:bookmarkEnd w:id="20"/>
    <w:bookmarkStart w:name="z27" w:id="21"/>
    <w:p>
      <w:pPr>
        <w:spacing w:after="0"/>
        <w:ind w:left="0"/>
        <w:jc w:val="both"/>
      </w:pPr>
      <w:r>
        <w:rPr>
          <w:rFonts w:ascii="Times New Roman"/>
          <w:b w:val="false"/>
          <w:i w:val="false"/>
          <w:color w:val="000000"/>
          <w:sz w:val="28"/>
        </w:rPr>
        <w:t>
      салықтық емес түсімдер – 50 мың теңге;</w:t>
      </w:r>
    </w:p>
    <w:bookmarkEnd w:id="21"/>
    <w:bookmarkStart w:name="z28" w:id="22"/>
    <w:p>
      <w:pPr>
        <w:spacing w:after="0"/>
        <w:ind w:left="0"/>
        <w:jc w:val="both"/>
      </w:pPr>
      <w:r>
        <w:rPr>
          <w:rFonts w:ascii="Times New Roman"/>
          <w:b w:val="false"/>
          <w:i w:val="false"/>
          <w:color w:val="000000"/>
          <w:sz w:val="28"/>
        </w:rPr>
        <w:t>
      негізгі капиталды сатудан түсетін түсімдер – 0;</w:t>
      </w:r>
    </w:p>
    <w:bookmarkEnd w:id="22"/>
    <w:bookmarkStart w:name="z29" w:id="23"/>
    <w:p>
      <w:pPr>
        <w:spacing w:after="0"/>
        <w:ind w:left="0"/>
        <w:jc w:val="both"/>
      </w:pPr>
      <w:r>
        <w:rPr>
          <w:rFonts w:ascii="Times New Roman"/>
          <w:b w:val="false"/>
          <w:i w:val="false"/>
          <w:color w:val="000000"/>
          <w:sz w:val="28"/>
        </w:rPr>
        <w:t>
      трансферттер түсімі – 87 459,4 мың теңге;</w:t>
      </w:r>
    </w:p>
    <w:bookmarkEnd w:id="23"/>
    <w:bookmarkStart w:name="z30" w:id="24"/>
    <w:p>
      <w:pPr>
        <w:spacing w:after="0"/>
        <w:ind w:left="0"/>
        <w:jc w:val="both"/>
      </w:pPr>
      <w:r>
        <w:rPr>
          <w:rFonts w:ascii="Times New Roman"/>
          <w:b w:val="false"/>
          <w:i w:val="false"/>
          <w:color w:val="000000"/>
          <w:sz w:val="28"/>
        </w:rPr>
        <w:t>
      2) шығыстар – 88 761,4 мың теңге;</w:t>
      </w:r>
    </w:p>
    <w:bookmarkEnd w:id="24"/>
    <w:bookmarkStart w:name="z31" w:id="25"/>
    <w:p>
      <w:pPr>
        <w:spacing w:after="0"/>
        <w:ind w:left="0"/>
        <w:jc w:val="both"/>
      </w:pPr>
      <w:r>
        <w:rPr>
          <w:rFonts w:ascii="Times New Roman"/>
          <w:b w:val="false"/>
          <w:i w:val="false"/>
          <w:color w:val="000000"/>
          <w:sz w:val="28"/>
        </w:rPr>
        <w:t>
      3) таза бюджеттік кредиттеу- 0;</w:t>
      </w:r>
    </w:p>
    <w:bookmarkEnd w:id="25"/>
    <w:bookmarkStart w:name="z32" w:id="26"/>
    <w:p>
      <w:pPr>
        <w:spacing w:after="0"/>
        <w:ind w:left="0"/>
        <w:jc w:val="both"/>
      </w:pPr>
      <w:r>
        <w:rPr>
          <w:rFonts w:ascii="Times New Roman"/>
          <w:b w:val="false"/>
          <w:i w:val="false"/>
          <w:color w:val="000000"/>
          <w:sz w:val="28"/>
        </w:rPr>
        <w:t>
      бюджеттік кредиттер- 0;</w:t>
      </w:r>
    </w:p>
    <w:bookmarkEnd w:id="26"/>
    <w:bookmarkStart w:name="z33" w:id="27"/>
    <w:p>
      <w:pPr>
        <w:spacing w:after="0"/>
        <w:ind w:left="0"/>
        <w:jc w:val="both"/>
      </w:pPr>
      <w:r>
        <w:rPr>
          <w:rFonts w:ascii="Times New Roman"/>
          <w:b w:val="false"/>
          <w:i w:val="false"/>
          <w:color w:val="000000"/>
          <w:sz w:val="28"/>
        </w:rPr>
        <w:t>
      бюджеттік кредиттерді өтеу- 0;</w:t>
      </w:r>
    </w:p>
    <w:bookmarkEnd w:id="27"/>
    <w:bookmarkStart w:name="z34" w:id="28"/>
    <w:p>
      <w:pPr>
        <w:spacing w:after="0"/>
        <w:ind w:left="0"/>
        <w:jc w:val="both"/>
      </w:pPr>
      <w:r>
        <w:rPr>
          <w:rFonts w:ascii="Times New Roman"/>
          <w:b w:val="false"/>
          <w:i w:val="false"/>
          <w:color w:val="000000"/>
          <w:sz w:val="28"/>
        </w:rPr>
        <w:t>
      4) қаржы активтерімен операциялар бойынша сальдо- 0;</w:t>
      </w:r>
    </w:p>
    <w:bookmarkEnd w:id="28"/>
    <w:bookmarkStart w:name="z35" w:id="29"/>
    <w:p>
      <w:pPr>
        <w:spacing w:after="0"/>
        <w:ind w:left="0"/>
        <w:jc w:val="both"/>
      </w:pPr>
      <w:r>
        <w:rPr>
          <w:rFonts w:ascii="Times New Roman"/>
          <w:b w:val="false"/>
          <w:i w:val="false"/>
          <w:color w:val="000000"/>
          <w:sz w:val="28"/>
        </w:rPr>
        <w:t>
      қаржы активтерін сатып алу-0;</w:t>
      </w:r>
    </w:p>
    <w:bookmarkEnd w:id="29"/>
    <w:bookmarkStart w:name="z36" w:id="30"/>
    <w:p>
      <w:pPr>
        <w:spacing w:after="0"/>
        <w:ind w:left="0"/>
        <w:jc w:val="both"/>
      </w:pPr>
      <w:r>
        <w:rPr>
          <w:rFonts w:ascii="Times New Roman"/>
          <w:b w:val="false"/>
          <w:i w:val="false"/>
          <w:color w:val="000000"/>
          <w:sz w:val="28"/>
        </w:rPr>
        <w:t>
      мемлекеттің қаржы активтерін сатудан түсетін түсімдер- 0;</w:t>
      </w:r>
    </w:p>
    <w:bookmarkEnd w:id="30"/>
    <w:bookmarkStart w:name="z37" w:id="31"/>
    <w:p>
      <w:pPr>
        <w:spacing w:after="0"/>
        <w:ind w:left="0"/>
        <w:jc w:val="both"/>
      </w:pPr>
      <w:r>
        <w:rPr>
          <w:rFonts w:ascii="Times New Roman"/>
          <w:b w:val="false"/>
          <w:i w:val="false"/>
          <w:color w:val="000000"/>
          <w:sz w:val="28"/>
        </w:rPr>
        <w:t>
      5) бюджет тапшылығы (профициті) –0;</w:t>
      </w:r>
    </w:p>
    <w:bookmarkEnd w:id="31"/>
    <w:bookmarkStart w:name="z38" w:id="32"/>
    <w:p>
      <w:pPr>
        <w:spacing w:after="0"/>
        <w:ind w:left="0"/>
        <w:jc w:val="both"/>
      </w:pPr>
      <w:r>
        <w:rPr>
          <w:rFonts w:ascii="Times New Roman"/>
          <w:b w:val="false"/>
          <w:i w:val="false"/>
          <w:color w:val="000000"/>
          <w:sz w:val="28"/>
        </w:rPr>
        <w:t>
      6) бюджет тапшылығын қаржыландыру (профицитін пайдалану)-0;</w:t>
      </w:r>
    </w:p>
    <w:bookmarkEnd w:id="32"/>
    <w:bookmarkStart w:name="z39" w:id="33"/>
    <w:p>
      <w:pPr>
        <w:spacing w:after="0"/>
        <w:ind w:left="0"/>
        <w:jc w:val="both"/>
      </w:pPr>
      <w:r>
        <w:rPr>
          <w:rFonts w:ascii="Times New Roman"/>
          <w:b w:val="false"/>
          <w:i w:val="false"/>
          <w:color w:val="000000"/>
          <w:sz w:val="28"/>
        </w:rPr>
        <w:t>
      7) 2018 жылға арналған Аққұм ауылдық округі бюджетіне берілетін субвенция көлемі 85 363 мың теңге сомасында көзделгені ескерілсін.”;</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41" w:id="34"/>
    <w:p>
      <w:pPr>
        <w:spacing w:after="0"/>
        <w:ind w:left="0"/>
        <w:jc w:val="both"/>
      </w:pPr>
      <w:r>
        <w:rPr>
          <w:rFonts w:ascii="Times New Roman"/>
          <w:b w:val="false"/>
          <w:i w:val="false"/>
          <w:color w:val="000000"/>
          <w:sz w:val="28"/>
        </w:rPr>
        <w:t>
      “3. 2018-2020 жылдарға арналған Бұқарбай батыр ауылдық округінің бюджеті тиісінше осы шешімнің 7, 8, 9-қосымшаларына сәйкес, оның ішінде 2018 жылға мынадай көлемдерде бекітілсін:</w:t>
      </w:r>
    </w:p>
    <w:bookmarkEnd w:id="34"/>
    <w:bookmarkStart w:name="z42" w:id="35"/>
    <w:p>
      <w:pPr>
        <w:spacing w:after="0"/>
        <w:ind w:left="0"/>
        <w:jc w:val="both"/>
      </w:pPr>
      <w:r>
        <w:rPr>
          <w:rFonts w:ascii="Times New Roman"/>
          <w:b w:val="false"/>
          <w:i w:val="false"/>
          <w:color w:val="000000"/>
          <w:sz w:val="28"/>
        </w:rPr>
        <w:t>
      1) кірістер – 98 646,4 мың теңге, оның ішінде:</w:t>
      </w:r>
    </w:p>
    <w:bookmarkEnd w:id="35"/>
    <w:bookmarkStart w:name="z43" w:id="36"/>
    <w:p>
      <w:pPr>
        <w:spacing w:after="0"/>
        <w:ind w:left="0"/>
        <w:jc w:val="both"/>
      </w:pPr>
      <w:r>
        <w:rPr>
          <w:rFonts w:ascii="Times New Roman"/>
          <w:b w:val="false"/>
          <w:i w:val="false"/>
          <w:color w:val="000000"/>
          <w:sz w:val="28"/>
        </w:rPr>
        <w:t>
      салықтық түсімдер –1 913 мың теңге;</w:t>
      </w:r>
    </w:p>
    <w:bookmarkEnd w:id="36"/>
    <w:bookmarkStart w:name="z44" w:id="37"/>
    <w:p>
      <w:pPr>
        <w:spacing w:after="0"/>
        <w:ind w:left="0"/>
        <w:jc w:val="both"/>
      </w:pPr>
      <w:r>
        <w:rPr>
          <w:rFonts w:ascii="Times New Roman"/>
          <w:b w:val="false"/>
          <w:i w:val="false"/>
          <w:color w:val="000000"/>
          <w:sz w:val="28"/>
        </w:rPr>
        <w:t>
      салықтық емес түсімдер –100 мың теңге;</w:t>
      </w:r>
    </w:p>
    <w:bookmarkEnd w:id="37"/>
    <w:bookmarkStart w:name="z45" w:id="38"/>
    <w:p>
      <w:pPr>
        <w:spacing w:after="0"/>
        <w:ind w:left="0"/>
        <w:jc w:val="both"/>
      </w:pPr>
      <w:r>
        <w:rPr>
          <w:rFonts w:ascii="Times New Roman"/>
          <w:b w:val="false"/>
          <w:i w:val="false"/>
          <w:color w:val="000000"/>
          <w:sz w:val="28"/>
        </w:rPr>
        <w:t>
      негізгі капиталды сатудан түсетін түсімдер –0;</w:t>
      </w:r>
    </w:p>
    <w:bookmarkEnd w:id="38"/>
    <w:bookmarkStart w:name="z46" w:id="39"/>
    <w:p>
      <w:pPr>
        <w:spacing w:after="0"/>
        <w:ind w:left="0"/>
        <w:jc w:val="both"/>
      </w:pPr>
      <w:r>
        <w:rPr>
          <w:rFonts w:ascii="Times New Roman"/>
          <w:b w:val="false"/>
          <w:i w:val="false"/>
          <w:color w:val="000000"/>
          <w:sz w:val="28"/>
        </w:rPr>
        <w:t>
      трансферттер түсімі –96 633,4 мың теңге;</w:t>
      </w:r>
    </w:p>
    <w:bookmarkEnd w:id="39"/>
    <w:bookmarkStart w:name="z47" w:id="40"/>
    <w:p>
      <w:pPr>
        <w:spacing w:after="0"/>
        <w:ind w:left="0"/>
        <w:jc w:val="both"/>
      </w:pPr>
      <w:r>
        <w:rPr>
          <w:rFonts w:ascii="Times New Roman"/>
          <w:b w:val="false"/>
          <w:i w:val="false"/>
          <w:color w:val="000000"/>
          <w:sz w:val="28"/>
        </w:rPr>
        <w:t>
      2) шығыстар –98 646,4 мың теңге;</w:t>
      </w:r>
    </w:p>
    <w:bookmarkEnd w:id="40"/>
    <w:bookmarkStart w:name="z48" w:id="41"/>
    <w:p>
      <w:pPr>
        <w:spacing w:after="0"/>
        <w:ind w:left="0"/>
        <w:jc w:val="both"/>
      </w:pPr>
      <w:r>
        <w:rPr>
          <w:rFonts w:ascii="Times New Roman"/>
          <w:b w:val="false"/>
          <w:i w:val="false"/>
          <w:color w:val="000000"/>
          <w:sz w:val="28"/>
        </w:rPr>
        <w:t>
      3) таза бюджеттік кредиттеу- 0;</w:t>
      </w:r>
    </w:p>
    <w:bookmarkEnd w:id="41"/>
    <w:bookmarkStart w:name="z49" w:id="42"/>
    <w:p>
      <w:pPr>
        <w:spacing w:after="0"/>
        <w:ind w:left="0"/>
        <w:jc w:val="both"/>
      </w:pPr>
      <w:r>
        <w:rPr>
          <w:rFonts w:ascii="Times New Roman"/>
          <w:b w:val="false"/>
          <w:i w:val="false"/>
          <w:color w:val="000000"/>
          <w:sz w:val="28"/>
        </w:rPr>
        <w:t>
      бюджеттік кредиттер- 0;</w:t>
      </w:r>
    </w:p>
    <w:bookmarkEnd w:id="42"/>
    <w:bookmarkStart w:name="z50" w:id="43"/>
    <w:p>
      <w:pPr>
        <w:spacing w:after="0"/>
        <w:ind w:left="0"/>
        <w:jc w:val="both"/>
      </w:pPr>
      <w:r>
        <w:rPr>
          <w:rFonts w:ascii="Times New Roman"/>
          <w:b w:val="false"/>
          <w:i w:val="false"/>
          <w:color w:val="000000"/>
          <w:sz w:val="28"/>
        </w:rPr>
        <w:t>
      бюджеттік кредиттерді өтеу- 0;</w:t>
      </w:r>
    </w:p>
    <w:bookmarkEnd w:id="43"/>
    <w:bookmarkStart w:name="z51" w:id="44"/>
    <w:p>
      <w:pPr>
        <w:spacing w:after="0"/>
        <w:ind w:left="0"/>
        <w:jc w:val="both"/>
      </w:pPr>
      <w:r>
        <w:rPr>
          <w:rFonts w:ascii="Times New Roman"/>
          <w:b w:val="false"/>
          <w:i w:val="false"/>
          <w:color w:val="000000"/>
          <w:sz w:val="28"/>
        </w:rPr>
        <w:t>
      4) қаржы активтерімен операциялар бойынша сальдо- 0;</w:t>
      </w:r>
    </w:p>
    <w:bookmarkEnd w:id="44"/>
    <w:bookmarkStart w:name="z52" w:id="45"/>
    <w:p>
      <w:pPr>
        <w:spacing w:after="0"/>
        <w:ind w:left="0"/>
        <w:jc w:val="both"/>
      </w:pPr>
      <w:r>
        <w:rPr>
          <w:rFonts w:ascii="Times New Roman"/>
          <w:b w:val="false"/>
          <w:i w:val="false"/>
          <w:color w:val="000000"/>
          <w:sz w:val="28"/>
        </w:rPr>
        <w:t>
      қаржы активтерін сатып алу-0;</w:t>
      </w:r>
    </w:p>
    <w:bookmarkEnd w:id="45"/>
    <w:bookmarkStart w:name="z53" w:id="46"/>
    <w:p>
      <w:pPr>
        <w:spacing w:after="0"/>
        <w:ind w:left="0"/>
        <w:jc w:val="both"/>
      </w:pPr>
      <w:r>
        <w:rPr>
          <w:rFonts w:ascii="Times New Roman"/>
          <w:b w:val="false"/>
          <w:i w:val="false"/>
          <w:color w:val="000000"/>
          <w:sz w:val="28"/>
        </w:rPr>
        <w:t>
      мемлекеттің қаржы активтерін сатудан түсетін түсімдер- 0;</w:t>
      </w:r>
    </w:p>
    <w:bookmarkEnd w:id="46"/>
    <w:bookmarkStart w:name="z54" w:id="47"/>
    <w:p>
      <w:pPr>
        <w:spacing w:after="0"/>
        <w:ind w:left="0"/>
        <w:jc w:val="both"/>
      </w:pPr>
      <w:r>
        <w:rPr>
          <w:rFonts w:ascii="Times New Roman"/>
          <w:b w:val="false"/>
          <w:i w:val="false"/>
          <w:color w:val="000000"/>
          <w:sz w:val="28"/>
        </w:rPr>
        <w:t>
      5) бюджет тапшылығы (профициті) –0;</w:t>
      </w:r>
    </w:p>
    <w:bookmarkEnd w:id="47"/>
    <w:bookmarkStart w:name="z55" w:id="48"/>
    <w:p>
      <w:pPr>
        <w:spacing w:after="0"/>
        <w:ind w:left="0"/>
        <w:jc w:val="both"/>
      </w:pPr>
      <w:r>
        <w:rPr>
          <w:rFonts w:ascii="Times New Roman"/>
          <w:b w:val="false"/>
          <w:i w:val="false"/>
          <w:color w:val="000000"/>
          <w:sz w:val="28"/>
        </w:rPr>
        <w:t>
      6) бюджет тапшылығын қаржыландыру (профицитін пайдалану)-0;</w:t>
      </w:r>
    </w:p>
    <w:bookmarkEnd w:id="48"/>
    <w:bookmarkStart w:name="z56" w:id="49"/>
    <w:p>
      <w:pPr>
        <w:spacing w:after="0"/>
        <w:ind w:left="0"/>
        <w:jc w:val="both"/>
      </w:pPr>
      <w:r>
        <w:rPr>
          <w:rFonts w:ascii="Times New Roman"/>
          <w:b w:val="false"/>
          <w:i w:val="false"/>
          <w:color w:val="000000"/>
          <w:sz w:val="28"/>
        </w:rPr>
        <w:t>
      7) 2018 жылға арналған Бұқарбай батыр ауылдық округі бюджетіне берілетін субвенция көлемі 93 399 мың теңге сомасында көзделгені ескерілсін.”;</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58" w:id="50"/>
    <w:p>
      <w:pPr>
        <w:spacing w:after="0"/>
        <w:ind w:left="0"/>
        <w:jc w:val="both"/>
      </w:pPr>
      <w:r>
        <w:rPr>
          <w:rFonts w:ascii="Times New Roman"/>
          <w:b w:val="false"/>
          <w:i w:val="false"/>
          <w:color w:val="000000"/>
          <w:sz w:val="28"/>
        </w:rPr>
        <w:t>
      “4. 2018-2020 жылдарға арналған Еңбек ауылдық округінің бюджеті тиісінше осы шешімнің 10, 11, 12-қосымшаларына сәйкес, оның ішінде 2018 жылға мынадай көлемдерде бекітілсін:</w:t>
      </w:r>
    </w:p>
    <w:bookmarkEnd w:id="50"/>
    <w:bookmarkStart w:name="z59" w:id="51"/>
    <w:p>
      <w:pPr>
        <w:spacing w:after="0"/>
        <w:ind w:left="0"/>
        <w:jc w:val="both"/>
      </w:pPr>
      <w:r>
        <w:rPr>
          <w:rFonts w:ascii="Times New Roman"/>
          <w:b w:val="false"/>
          <w:i w:val="false"/>
          <w:color w:val="000000"/>
          <w:sz w:val="28"/>
        </w:rPr>
        <w:t>
      1) кірістер –51 335 мың теңге, оның ішінде:</w:t>
      </w:r>
    </w:p>
    <w:bookmarkEnd w:id="51"/>
    <w:bookmarkStart w:name="z60" w:id="52"/>
    <w:p>
      <w:pPr>
        <w:spacing w:after="0"/>
        <w:ind w:left="0"/>
        <w:jc w:val="both"/>
      </w:pPr>
      <w:r>
        <w:rPr>
          <w:rFonts w:ascii="Times New Roman"/>
          <w:b w:val="false"/>
          <w:i w:val="false"/>
          <w:color w:val="000000"/>
          <w:sz w:val="28"/>
        </w:rPr>
        <w:t xml:space="preserve">
      салықтық түсімдер –1 004 мың теңге; </w:t>
      </w:r>
    </w:p>
    <w:bookmarkEnd w:id="52"/>
    <w:bookmarkStart w:name="z61" w:id="53"/>
    <w:p>
      <w:pPr>
        <w:spacing w:after="0"/>
        <w:ind w:left="0"/>
        <w:jc w:val="both"/>
      </w:pPr>
      <w:r>
        <w:rPr>
          <w:rFonts w:ascii="Times New Roman"/>
          <w:b w:val="false"/>
          <w:i w:val="false"/>
          <w:color w:val="000000"/>
          <w:sz w:val="28"/>
        </w:rPr>
        <w:t>
      салықтық емес түсімдер – 60 мың теңге;</w:t>
      </w:r>
    </w:p>
    <w:bookmarkEnd w:id="53"/>
    <w:bookmarkStart w:name="z62" w:id="54"/>
    <w:p>
      <w:pPr>
        <w:spacing w:after="0"/>
        <w:ind w:left="0"/>
        <w:jc w:val="both"/>
      </w:pPr>
      <w:r>
        <w:rPr>
          <w:rFonts w:ascii="Times New Roman"/>
          <w:b w:val="false"/>
          <w:i w:val="false"/>
          <w:color w:val="000000"/>
          <w:sz w:val="28"/>
        </w:rPr>
        <w:t>
      негізгі капиталды сатудан түсетін түсімдер –0;</w:t>
      </w:r>
    </w:p>
    <w:bookmarkEnd w:id="54"/>
    <w:bookmarkStart w:name="z63" w:id="55"/>
    <w:p>
      <w:pPr>
        <w:spacing w:after="0"/>
        <w:ind w:left="0"/>
        <w:jc w:val="both"/>
      </w:pPr>
      <w:r>
        <w:rPr>
          <w:rFonts w:ascii="Times New Roman"/>
          <w:b w:val="false"/>
          <w:i w:val="false"/>
          <w:color w:val="000000"/>
          <w:sz w:val="28"/>
        </w:rPr>
        <w:t>
      трансферттер түсімі – 50 271 мың теңге;</w:t>
      </w:r>
    </w:p>
    <w:bookmarkEnd w:id="55"/>
    <w:bookmarkStart w:name="z64" w:id="56"/>
    <w:p>
      <w:pPr>
        <w:spacing w:after="0"/>
        <w:ind w:left="0"/>
        <w:jc w:val="both"/>
      </w:pPr>
      <w:r>
        <w:rPr>
          <w:rFonts w:ascii="Times New Roman"/>
          <w:b w:val="false"/>
          <w:i w:val="false"/>
          <w:color w:val="000000"/>
          <w:sz w:val="28"/>
        </w:rPr>
        <w:t>
      2) шығыстар – 51 335 мың теңге;</w:t>
      </w:r>
    </w:p>
    <w:bookmarkEnd w:id="56"/>
    <w:bookmarkStart w:name="z65" w:id="57"/>
    <w:p>
      <w:pPr>
        <w:spacing w:after="0"/>
        <w:ind w:left="0"/>
        <w:jc w:val="both"/>
      </w:pPr>
      <w:r>
        <w:rPr>
          <w:rFonts w:ascii="Times New Roman"/>
          <w:b w:val="false"/>
          <w:i w:val="false"/>
          <w:color w:val="000000"/>
          <w:sz w:val="28"/>
        </w:rPr>
        <w:t>
      3) таза бюджеттік кредиттеу- 0;</w:t>
      </w:r>
    </w:p>
    <w:bookmarkEnd w:id="57"/>
    <w:bookmarkStart w:name="z66" w:id="58"/>
    <w:p>
      <w:pPr>
        <w:spacing w:after="0"/>
        <w:ind w:left="0"/>
        <w:jc w:val="both"/>
      </w:pPr>
      <w:r>
        <w:rPr>
          <w:rFonts w:ascii="Times New Roman"/>
          <w:b w:val="false"/>
          <w:i w:val="false"/>
          <w:color w:val="000000"/>
          <w:sz w:val="28"/>
        </w:rPr>
        <w:t>
      бюджеттік кредиттер- 0;</w:t>
      </w:r>
    </w:p>
    <w:bookmarkEnd w:id="58"/>
    <w:bookmarkStart w:name="z67" w:id="59"/>
    <w:p>
      <w:pPr>
        <w:spacing w:after="0"/>
        <w:ind w:left="0"/>
        <w:jc w:val="both"/>
      </w:pPr>
      <w:r>
        <w:rPr>
          <w:rFonts w:ascii="Times New Roman"/>
          <w:b w:val="false"/>
          <w:i w:val="false"/>
          <w:color w:val="000000"/>
          <w:sz w:val="28"/>
        </w:rPr>
        <w:t>
      бюджеттік кредиттерді өтеу- 0;</w:t>
      </w:r>
    </w:p>
    <w:bookmarkEnd w:id="59"/>
    <w:bookmarkStart w:name="z68" w:id="60"/>
    <w:p>
      <w:pPr>
        <w:spacing w:after="0"/>
        <w:ind w:left="0"/>
        <w:jc w:val="both"/>
      </w:pPr>
      <w:r>
        <w:rPr>
          <w:rFonts w:ascii="Times New Roman"/>
          <w:b w:val="false"/>
          <w:i w:val="false"/>
          <w:color w:val="000000"/>
          <w:sz w:val="28"/>
        </w:rPr>
        <w:t>
      4) қаржы активтерімен операциялар бойынша сальдо- 0;</w:t>
      </w:r>
    </w:p>
    <w:bookmarkEnd w:id="60"/>
    <w:bookmarkStart w:name="z69" w:id="61"/>
    <w:p>
      <w:pPr>
        <w:spacing w:after="0"/>
        <w:ind w:left="0"/>
        <w:jc w:val="both"/>
      </w:pPr>
      <w:r>
        <w:rPr>
          <w:rFonts w:ascii="Times New Roman"/>
          <w:b w:val="false"/>
          <w:i w:val="false"/>
          <w:color w:val="000000"/>
          <w:sz w:val="28"/>
        </w:rPr>
        <w:t>
      қаржы активтерін сатып алу-0;</w:t>
      </w:r>
    </w:p>
    <w:bookmarkEnd w:id="61"/>
    <w:bookmarkStart w:name="z70" w:id="62"/>
    <w:p>
      <w:pPr>
        <w:spacing w:after="0"/>
        <w:ind w:left="0"/>
        <w:jc w:val="both"/>
      </w:pPr>
      <w:r>
        <w:rPr>
          <w:rFonts w:ascii="Times New Roman"/>
          <w:b w:val="false"/>
          <w:i w:val="false"/>
          <w:color w:val="000000"/>
          <w:sz w:val="28"/>
        </w:rPr>
        <w:t>
      мемлекеттің қаржы активтерін сатудан түсетін түсімдер- 0;</w:t>
      </w:r>
    </w:p>
    <w:bookmarkEnd w:id="62"/>
    <w:bookmarkStart w:name="z71" w:id="63"/>
    <w:p>
      <w:pPr>
        <w:spacing w:after="0"/>
        <w:ind w:left="0"/>
        <w:jc w:val="both"/>
      </w:pPr>
      <w:r>
        <w:rPr>
          <w:rFonts w:ascii="Times New Roman"/>
          <w:b w:val="false"/>
          <w:i w:val="false"/>
          <w:color w:val="000000"/>
          <w:sz w:val="28"/>
        </w:rPr>
        <w:t>
      5) бюджет тапшылығы (профициті) –0;</w:t>
      </w:r>
    </w:p>
    <w:bookmarkEnd w:id="63"/>
    <w:bookmarkStart w:name="z72" w:id="64"/>
    <w:p>
      <w:pPr>
        <w:spacing w:after="0"/>
        <w:ind w:left="0"/>
        <w:jc w:val="both"/>
      </w:pPr>
      <w:r>
        <w:rPr>
          <w:rFonts w:ascii="Times New Roman"/>
          <w:b w:val="false"/>
          <w:i w:val="false"/>
          <w:color w:val="000000"/>
          <w:sz w:val="28"/>
        </w:rPr>
        <w:t>
      6) бюджет тапшылығын қаржыландыру (профицитін пайдалану)-0;</w:t>
      </w:r>
    </w:p>
    <w:bookmarkEnd w:id="64"/>
    <w:bookmarkStart w:name="z73" w:id="65"/>
    <w:p>
      <w:pPr>
        <w:spacing w:after="0"/>
        <w:ind w:left="0"/>
        <w:jc w:val="both"/>
      </w:pPr>
      <w:r>
        <w:rPr>
          <w:rFonts w:ascii="Times New Roman"/>
          <w:b w:val="false"/>
          <w:i w:val="false"/>
          <w:color w:val="000000"/>
          <w:sz w:val="28"/>
        </w:rPr>
        <w:t>
      7) 2018 жылға арналған Еңбек ауылдық округі бюджетіне берілетін субвенция көлемі 46 516 мың теңге сомасында көзделгені ескерілсін.”;</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 </w:t>
      </w:r>
    </w:p>
    <w:bookmarkStart w:name="z75" w:id="66"/>
    <w:p>
      <w:pPr>
        <w:spacing w:after="0"/>
        <w:ind w:left="0"/>
        <w:jc w:val="both"/>
      </w:pPr>
      <w:r>
        <w:rPr>
          <w:rFonts w:ascii="Times New Roman"/>
          <w:b w:val="false"/>
          <w:i w:val="false"/>
          <w:color w:val="000000"/>
          <w:sz w:val="28"/>
        </w:rPr>
        <w:t>
      “5. 2018-2020 жылдарға арналған Мәдениет ауылдық округінің бюджеті тиісінше осы шешімнің 13, 14, 15-қосымшаларына сәйкес, оның ішінде 2018 жылға мынадай көлемдерде бекітілсін:</w:t>
      </w:r>
    </w:p>
    <w:bookmarkEnd w:id="66"/>
    <w:bookmarkStart w:name="z76" w:id="67"/>
    <w:p>
      <w:pPr>
        <w:spacing w:after="0"/>
        <w:ind w:left="0"/>
        <w:jc w:val="both"/>
      </w:pPr>
      <w:r>
        <w:rPr>
          <w:rFonts w:ascii="Times New Roman"/>
          <w:b w:val="false"/>
          <w:i w:val="false"/>
          <w:color w:val="000000"/>
          <w:sz w:val="28"/>
        </w:rPr>
        <w:t>
      1) кірістер – 72 504,4 мың теңге, оның ішінде:</w:t>
      </w:r>
    </w:p>
    <w:bookmarkEnd w:id="67"/>
    <w:bookmarkStart w:name="z77" w:id="68"/>
    <w:p>
      <w:pPr>
        <w:spacing w:after="0"/>
        <w:ind w:left="0"/>
        <w:jc w:val="both"/>
      </w:pPr>
      <w:r>
        <w:rPr>
          <w:rFonts w:ascii="Times New Roman"/>
          <w:b w:val="false"/>
          <w:i w:val="false"/>
          <w:color w:val="000000"/>
          <w:sz w:val="28"/>
        </w:rPr>
        <w:t>
      салықтық түсімдер – 1 526 мың теңге;</w:t>
      </w:r>
    </w:p>
    <w:bookmarkEnd w:id="68"/>
    <w:bookmarkStart w:name="z78" w:id="69"/>
    <w:p>
      <w:pPr>
        <w:spacing w:after="0"/>
        <w:ind w:left="0"/>
        <w:jc w:val="both"/>
      </w:pPr>
      <w:r>
        <w:rPr>
          <w:rFonts w:ascii="Times New Roman"/>
          <w:b w:val="false"/>
          <w:i w:val="false"/>
          <w:color w:val="000000"/>
          <w:sz w:val="28"/>
        </w:rPr>
        <w:t>
      салықтық емес түсімдер – 50 мың теңге;</w:t>
      </w:r>
    </w:p>
    <w:bookmarkEnd w:id="69"/>
    <w:bookmarkStart w:name="z79" w:id="70"/>
    <w:p>
      <w:pPr>
        <w:spacing w:after="0"/>
        <w:ind w:left="0"/>
        <w:jc w:val="both"/>
      </w:pPr>
      <w:r>
        <w:rPr>
          <w:rFonts w:ascii="Times New Roman"/>
          <w:b w:val="false"/>
          <w:i w:val="false"/>
          <w:color w:val="000000"/>
          <w:sz w:val="28"/>
        </w:rPr>
        <w:t>
      негізгі капиталды сатудан түсетін түсімдер – 0;</w:t>
      </w:r>
    </w:p>
    <w:bookmarkEnd w:id="70"/>
    <w:bookmarkStart w:name="z80" w:id="71"/>
    <w:p>
      <w:pPr>
        <w:spacing w:after="0"/>
        <w:ind w:left="0"/>
        <w:jc w:val="both"/>
      </w:pPr>
      <w:r>
        <w:rPr>
          <w:rFonts w:ascii="Times New Roman"/>
          <w:b w:val="false"/>
          <w:i w:val="false"/>
          <w:color w:val="000000"/>
          <w:sz w:val="28"/>
        </w:rPr>
        <w:t>
      трансферттер түсімі – 70 928,4 мың теңге;</w:t>
      </w:r>
    </w:p>
    <w:bookmarkEnd w:id="71"/>
    <w:bookmarkStart w:name="z81" w:id="72"/>
    <w:p>
      <w:pPr>
        <w:spacing w:after="0"/>
        <w:ind w:left="0"/>
        <w:jc w:val="both"/>
      </w:pPr>
      <w:r>
        <w:rPr>
          <w:rFonts w:ascii="Times New Roman"/>
          <w:b w:val="false"/>
          <w:i w:val="false"/>
          <w:color w:val="000000"/>
          <w:sz w:val="28"/>
        </w:rPr>
        <w:t>
      2) шығыстар – 72 504,4 мың теңге;</w:t>
      </w:r>
    </w:p>
    <w:bookmarkEnd w:id="72"/>
    <w:bookmarkStart w:name="z82" w:id="73"/>
    <w:p>
      <w:pPr>
        <w:spacing w:after="0"/>
        <w:ind w:left="0"/>
        <w:jc w:val="both"/>
      </w:pPr>
      <w:r>
        <w:rPr>
          <w:rFonts w:ascii="Times New Roman"/>
          <w:b w:val="false"/>
          <w:i w:val="false"/>
          <w:color w:val="000000"/>
          <w:sz w:val="28"/>
        </w:rPr>
        <w:t>
      3) таза бюджеттік кредиттеу- 0;</w:t>
      </w:r>
    </w:p>
    <w:bookmarkEnd w:id="73"/>
    <w:bookmarkStart w:name="z83" w:id="74"/>
    <w:p>
      <w:pPr>
        <w:spacing w:after="0"/>
        <w:ind w:left="0"/>
        <w:jc w:val="both"/>
      </w:pPr>
      <w:r>
        <w:rPr>
          <w:rFonts w:ascii="Times New Roman"/>
          <w:b w:val="false"/>
          <w:i w:val="false"/>
          <w:color w:val="000000"/>
          <w:sz w:val="28"/>
        </w:rPr>
        <w:t>
      бюджеттік кредиттер- 0;</w:t>
      </w:r>
    </w:p>
    <w:bookmarkEnd w:id="74"/>
    <w:bookmarkStart w:name="z84" w:id="75"/>
    <w:p>
      <w:pPr>
        <w:spacing w:after="0"/>
        <w:ind w:left="0"/>
        <w:jc w:val="both"/>
      </w:pPr>
      <w:r>
        <w:rPr>
          <w:rFonts w:ascii="Times New Roman"/>
          <w:b w:val="false"/>
          <w:i w:val="false"/>
          <w:color w:val="000000"/>
          <w:sz w:val="28"/>
        </w:rPr>
        <w:t>
      бюджеттік кредиттерді өтеу- 0;</w:t>
      </w:r>
    </w:p>
    <w:bookmarkEnd w:id="75"/>
    <w:bookmarkStart w:name="z85" w:id="76"/>
    <w:p>
      <w:pPr>
        <w:spacing w:after="0"/>
        <w:ind w:left="0"/>
        <w:jc w:val="both"/>
      </w:pPr>
      <w:r>
        <w:rPr>
          <w:rFonts w:ascii="Times New Roman"/>
          <w:b w:val="false"/>
          <w:i w:val="false"/>
          <w:color w:val="000000"/>
          <w:sz w:val="28"/>
        </w:rPr>
        <w:t>
      4) қаржы активтерімен операциялар бойынша сальдо- 0;</w:t>
      </w:r>
    </w:p>
    <w:bookmarkEnd w:id="76"/>
    <w:bookmarkStart w:name="z86" w:id="77"/>
    <w:p>
      <w:pPr>
        <w:spacing w:after="0"/>
        <w:ind w:left="0"/>
        <w:jc w:val="both"/>
      </w:pPr>
      <w:r>
        <w:rPr>
          <w:rFonts w:ascii="Times New Roman"/>
          <w:b w:val="false"/>
          <w:i w:val="false"/>
          <w:color w:val="000000"/>
          <w:sz w:val="28"/>
        </w:rPr>
        <w:t>
      қаржы активтерін сатып алу-0;</w:t>
      </w:r>
    </w:p>
    <w:bookmarkEnd w:id="77"/>
    <w:bookmarkStart w:name="z87" w:id="78"/>
    <w:p>
      <w:pPr>
        <w:spacing w:after="0"/>
        <w:ind w:left="0"/>
        <w:jc w:val="both"/>
      </w:pPr>
      <w:r>
        <w:rPr>
          <w:rFonts w:ascii="Times New Roman"/>
          <w:b w:val="false"/>
          <w:i w:val="false"/>
          <w:color w:val="000000"/>
          <w:sz w:val="28"/>
        </w:rPr>
        <w:t>
      мемлекеттің қаржы активтерін сатудан түсетін түсімдер- 0;</w:t>
      </w:r>
    </w:p>
    <w:bookmarkEnd w:id="78"/>
    <w:bookmarkStart w:name="z88" w:id="79"/>
    <w:p>
      <w:pPr>
        <w:spacing w:after="0"/>
        <w:ind w:left="0"/>
        <w:jc w:val="both"/>
      </w:pPr>
      <w:r>
        <w:rPr>
          <w:rFonts w:ascii="Times New Roman"/>
          <w:b w:val="false"/>
          <w:i w:val="false"/>
          <w:color w:val="000000"/>
          <w:sz w:val="28"/>
        </w:rPr>
        <w:t>
      5) бюджет тапшылығы (профициті) –0;</w:t>
      </w:r>
    </w:p>
    <w:bookmarkEnd w:id="79"/>
    <w:bookmarkStart w:name="z89" w:id="80"/>
    <w:p>
      <w:pPr>
        <w:spacing w:after="0"/>
        <w:ind w:left="0"/>
        <w:jc w:val="both"/>
      </w:pPr>
      <w:r>
        <w:rPr>
          <w:rFonts w:ascii="Times New Roman"/>
          <w:b w:val="false"/>
          <w:i w:val="false"/>
          <w:color w:val="000000"/>
          <w:sz w:val="28"/>
        </w:rPr>
        <w:t>
      6) бюджет тапшылығын қаржыландыру (профицитін пайдалану)-0;</w:t>
      </w:r>
    </w:p>
    <w:bookmarkEnd w:id="80"/>
    <w:bookmarkStart w:name="z90" w:id="81"/>
    <w:p>
      <w:pPr>
        <w:spacing w:after="0"/>
        <w:ind w:left="0"/>
        <w:jc w:val="both"/>
      </w:pPr>
      <w:r>
        <w:rPr>
          <w:rFonts w:ascii="Times New Roman"/>
          <w:b w:val="false"/>
          <w:i w:val="false"/>
          <w:color w:val="000000"/>
          <w:sz w:val="28"/>
        </w:rPr>
        <w:t>
      7) 2018 жылға арналған Мәдениет ауылдық округінің бюджетіне берілетін субвенция көлемі 62 308 мың теңге сомасында көзделгені ескерілсін.”;</w:t>
      </w:r>
    </w:p>
    <w:bookmarkEnd w:id="81"/>
    <w:bookmarkStart w:name="z91" w:id="82"/>
    <w:p>
      <w:pPr>
        <w:spacing w:after="0"/>
        <w:ind w:left="0"/>
        <w:jc w:val="both"/>
      </w:pPr>
      <w:r>
        <w:rPr>
          <w:rFonts w:ascii="Times New Roman"/>
          <w:b w:val="false"/>
          <w:i w:val="false"/>
          <w:color w:val="000000"/>
          <w:sz w:val="28"/>
        </w:rPr>
        <w:t>
      мынадай мазмұндағы 5-3-тармақпен толықтырылсын:</w:t>
      </w:r>
    </w:p>
    <w:bookmarkEnd w:id="82"/>
    <w:bookmarkStart w:name="z92" w:id="83"/>
    <w:p>
      <w:pPr>
        <w:spacing w:after="0"/>
        <w:ind w:left="0"/>
        <w:jc w:val="both"/>
      </w:pPr>
      <w:r>
        <w:rPr>
          <w:rFonts w:ascii="Times New Roman"/>
          <w:b w:val="false"/>
          <w:i w:val="false"/>
          <w:color w:val="000000"/>
          <w:sz w:val="28"/>
        </w:rPr>
        <w:t>
      “5-3. 2018 жылға арналған Мәдениет ауылдық округінің бюджетіне облыстық бюджеттің қаражаты есебінен мәдениет нысанын жылумен қамтамасыз етуге 3 089 мың теңге көлемінде және жаңа іске қосылған білім беру нысанын ұстап тұруға 969 мың теңге көлемінде ағымдағы нысаналы трансферттер бөлінгені ескерілсін.”;</w:t>
      </w:r>
    </w:p>
    <w:bookmarkEnd w:id="83"/>
    <w:bookmarkStart w:name="z93" w:id="8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13-қосымшаларына</w:t>
      </w:r>
      <w:r>
        <w:rPr>
          <w:rFonts w:ascii="Times New Roman"/>
          <w:b w:val="false"/>
          <w:i w:val="false"/>
          <w:color w:val="000000"/>
          <w:sz w:val="28"/>
        </w:rPr>
        <w:t xml:space="preserve"> сәйкес жаңа редакцияда жазылсын.</w:t>
      </w:r>
    </w:p>
    <w:bookmarkEnd w:id="84"/>
    <w:bookmarkStart w:name="z94" w:id="85"/>
    <w:p>
      <w:pPr>
        <w:spacing w:after="0"/>
        <w:ind w:left="0"/>
        <w:jc w:val="both"/>
      </w:pPr>
      <w:r>
        <w:rPr>
          <w:rFonts w:ascii="Times New Roman"/>
          <w:b w:val="false"/>
          <w:i w:val="false"/>
          <w:color w:val="000000"/>
          <w:sz w:val="28"/>
        </w:rPr>
        <w:t>
      2. Осы шешім 2018 жылғы 1 қаңтардан бастап қолданысқа енгізіледі және ресми жариялауға жатады.</w:t>
      </w:r>
    </w:p>
    <w:bookmarkEnd w:id="8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33-сессиясының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Т.ТУЛЕГЕНОВ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“04” желтоқсандағы №33-1 Жалағаш аудандық мәслихатының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“26” желтоқсандағы №20-1 Жалағаш аудандық мәслихатының шешіміне 1-қосымша</w:t>
            </w:r>
          </w:p>
        </w:tc>
      </w:tr>
    </w:tbl>
    <w:bookmarkStart w:name="z99" w:id="86"/>
    <w:p>
      <w:pPr>
        <w:spacing w:after="0"/>
        <w:ind w:left="0"/>
        <w:jc w:val="left"/>
      </w:pPr>
      <w:r>
        <w:rPr>
          <w:rFonts w:ascii="Times New Roman"/>
          <w:b/>
          <w:i w:val="false"/>
          <w:color w:val="000000"/>
        </w:rPr>
        <w:t xml:space="preserve"> 2018 жылға арналған Жалағаш кентінің бюджеті</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7"/>
          <w:p>
            <w:pPr>
              <w:spacing w:after="20"/>
              <w:ind w:left="20"/>
              <w:jc w:val="both"/>
            </w:pPr>
            <w:r>
              <w:rPr>
                <w:rFonts w:ascii="Times New Roman"/>
                <w:b w:val="false"/>
                <w:i w:val="false"/>
                <w:color w:val="000000"/>
                <w:sz w:val="20"/>
              </w:rPr>
              <w:t>
Сомасы,</w:t>
            </w:r>
          </w:p>
          <w:bookmarkEnd w:id="87"/>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703122,2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665241,2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703122,2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мемлекеттік тұрғын үй қорының сақталуын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“04” желтоқсандағы №33-1 Жалағаш аудандық мәслихатының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“26” желтоқсандағы №20-1 Жалағаш аудандық мәслихатының шешіміне 4-қосымша</w:t>
            </w:r>
          </w:p>
        </w:tc>
      </w:tr>
    </w:tbl>
    <w:bookmarkStart w:name="z103" w:id="88"/>
    <w:p>
      <w:pPr>
        <w:spacing w:after="0"/>
        <w:ind w:left="0"/>
        <w:jc w:val="left"/>
      </w:pPr>
      <w:r>
        <w:rPr>
          <w:rFonts w:ascii="Times New Roman"/>
          <w:b/>
          <w:i w:val="false"/>
          <w:color w:val="000000"/>
        </w:rPr>
        <w:t xml:space="preserve"> 2018 жылға арналған Аққұм ауылдық округінің бюджеті</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9"/>
          <w:p>
            <w:pPr>
              <w:spacing w:after="20"/>
              <w:ind w:left="20"/>
              <w:jc w:val="both"/>
            </w:pPr>
            <w:r>
              <w:rPr>
                <w:rFonts w:ascii="Times New Roman"/>
                <w:b w:val="false"/>
                <w:i w:val="false"/>
                <w:color w:val="000000"/>
                <w:sz w:val="20"/>
              </w:rPr>
              <w:t>
Сомасы,</w:t>
            </w:r>
          </w:p>
          <w:bookmarkEnd w:id="89"/>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88761,4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87459,4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87459,4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87459,4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88761,4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“04” желтоқсандағы №33-1 Жалағаш аудандық мәслихатының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“26” желтоқсандағы №20-1 Жалағаш аудандық мәслихатының шешіміне 7-қосымша</w:t>
            </w:r>
          </w:p>
        </w:tc>
      </w:tr>
    </w:tbl>
    <w:bookmarkStart w:name="z107" w:id="90"/>
    <w:p>
      <w:pPr>
        <w:spacing w:after="0"/>
        <w:ind w:left="0"/>
        <w:jc w:val="left"/>
      </w:pPr>
      <w:r>
        <w:rPr>
          <w:rFonts w:ascii="Times New Roman"/>
          <w:b/>
          <w:i w:val="false"/>
          <w:color w:val="000000"/>
        </w:rPr>
        <w:t xml:space="preserve"> 2018 жылға арналған Бұқарбай батыр ауылдық округінің бюджеті</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1"/>
          <w:p>
            <w:pPr>
              <w:spacing w:after="20"/>
              <w:ind w:left="20"/>
              <w:jc w:val="both"/>
            </w:pPr>
            <w:r>
              <w:rPr>
                <w:rFonts w:ascii="Times New Roman"/>
                <w:b w:val="false"/>
                <w:i w:val="false"/>
                <w:color w:val="000000"/>
                <w:sz w:val="20"/>
              </w:rPr>
              <w:t>
Сомасы,</w:t>
            </w:r>
          </w:p>
          <w:bookmarkEnd w:id="91"/>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96633,4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“04” желтоқсандағы №33-1 Жалағаш аудандық мәслихатының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“26” желтоқсандағы №20-1 Жалағаш аудандық мәслихатының шешіміне 10-қосымша</w:t>
            </w:r>
          </w:p>
        </w:tc>
      </w:tr>
    </w:tbl>
    <w:bookmarkStart w:name="z111" w:id="92"/>
    <w:p>
      <w:pPr>
        <w:spacing w:after="0"/>
        <w:ind w:left="0"/>
        <w:jc w:val="left"/>
      </w:pPr>
      <w:r>
        <w:rPr>
          <w:rFonts w:ascii="Times New Roman"/>
          <w:b/>
          <w:i w:val="false"/>
          <w:color w:val="000000"/>
        </w:rPr>
        <w:t xml:space="preserve"> 2018 жылға арналған Еңбек ауылдық округінің бюджеті</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3"/>
          <w:p>
            <w:pPr>
              <w:spacing w:after="20"/>
              <w:ind w:left="20"/>
              <w:jc w:val="both"/>
            </w:pPr>
            <w:r>
              <w:rPr>
                <w:rFonts w:ascii="Times New Roman"/>
                <w:b w:val="false"/>
                <w:i w:val="false"/>
                <w:color w:val="000000"/>
                <w:sz w:val="20"/>
              </w:rPr>
              <w:t>
Сомасы,</w:t>
            </w:r>
          </w:p>
          <w:bookmarkEnd w:id="93"/>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“04” желтоқсандағы №33-1 Жалағаш аудандық мәслихатының 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“26” желтоқсандағы №20-1 Жалағаш аудандық мәслихатының шешіміне 13-қосымша</w:t>
            </w:r>
          </w:p>
        </w:tc>
      </w:tr>
    </w:tbl>
    <w:bookmarkStart w:name="z115" w:id="94"/>
    <w:p>
      <w:pPr>
        <w:spacing w:after="0"/>
        <w:ind w:left="0"/>
        <w:jc w:val="left"/>
      </w:pPr>
      <w:r>
        <w:rPr>
          <w:rFonts w:ascii="Times New Roman"/>
          <w:b/>
          <w:i w:val="false"/>
          <w:color w:val="000000"/>
        </w:rPr>
        <w:t xml:space="preserve"> 2018 жылға арналған Мәдениет ауылдық округінің бюджеті</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5"/>
          <w:p>
            <w:pPr>
              <w:spacing w:after="20"/>
              <w:ind w:left="20"/>
              <w:jc w:val="both"/>
            </w:pPr>
            <w:r>
              <w:rPr>
                <w:rFonts w:ascii="Times New Roman"/>
                <w:b w:val="false"/>
                <w:i w:val="false"/>
                <w:color w:val="000000"/>
                <w:sz w:val="20"/>
              </w:rPr>
              <w:t>
Сомасы,</w:t>
            </w:r>
          </w:p>
          <w:bookmarkEnd w:id="95"/>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 емектепке дейінгі тәрбиелеу және оқыту ұйымдарында медициналық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“04” желтоқсандағы №33-1 Жалағаш аудандық мәслихатының шешіміне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“26” желтоқсандағы №20-1 Жалағаш аудандық мәслихатының шешіміне 17-қосымша</w:t>
            </w:r>
          </w:p>
        </w:tc>
      </w:tr>
    </w:tbl>
    <w:bookmarkStart w:name="z119" w:id="96"/>
    <w:p>
      <w:pPr>
        <w:spacing w:after="0"/>
        <w:ind w:left="0"/>
        <w:jc w:val="left"/>
      </w:pPr>
      <w:r>
        <w:rPr>
          <w:rFonts w:ascii="Times New Roman"/>
          <w:b/>
          <w:i w:val="false"/>
          <w:color w:val="000000"/>
        </w:rPr>
        <w:t xml:space="preserve"> 2018 жылға арналған Жалағаш кенті бюджетінің бюджеттік бағдарламалары бойынша қосымша бағытталған шығыстар тізбесі</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120345,2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Ведомостволық бағыныстағы мемлекеттік мекемелерінің және ұйымдарының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“04” желтоқсандағы №33-1 Жалағаш аудандық мәслихатының шешіміне 7-қосымша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“26” желтоқсандағы №20-1 Жалағаш аудандық мәслихатының шешіміне 18-қосымша</w:t>
            </w:r>
          </w:p>
        </w:tc>
      </w:tr>
    </w:tbl>
    <w:bookmarkStart w:name="z122" w:id="97"/>
    <w:p>
      <w:pPr>
        <w:spacing w:after="0"/>
        <w:ind w:left="0"/>
        <w:jc w:val="left"/>
      </w:pPr>
      <w:r>
        <w:rPr>
          <w:rFonts w:ascii="Times New Roman"/>
          <w:b/>
          <w:i w:val="false"/>
          <w:color w:val="000000"/>
        </w:rPr>
        <w:t xml:space="preserve"> 2018 жылға арналған Жалағаш кенті бюджетінің бюджеттік бағдарламалары бойынша қысқартылған шығыстар тізбесі</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мемлекеттік тұрғын үй қорының сақталуын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“04” желтоқсандағы №33-1 Жалағаш аудандық мәслихатының шешіміне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“26” желтоқсандағы №20-1 Жалағаш аудандық мәслихатының шешіміне 19-қосымша</w:t>
            </w:r>
          </w:p>
        </w:tc>
      </w:tr>
    </w:tbl>
    <w:bookmarkStart w:name="z125" w:id="98"/>
    <w:p>
      <w:pPr>
        <w:spacing w:after="0"/>
        <w:ind w:left="0"/>
        <w:jc w:val="left"/>
      </w:pPr>
      <w:r>
        <w:rPr>
          <w:rFonts w:ascii="Times New Roman"/>
          <w:b/>
          <w:i w:val="false"/>
          <w:color w:val="000000"/>
        </w:rPr>
        <w:t xml:space="preserve"> 2018 жылға арналған Аққұм ауылдық округі бюджетінің бюджеттік бағдарламалары бойынша қосымша бағытталған шығыстар тізбесі</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жұмысын қолдау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Ведомостволық бағыныстағы мемлекеттік мекемелерінің және ұйымдарының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“04” желтоқсандағы №33-1 Жалағаш аудандық мәслихатының шешіміне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“26” желтоқсандағы №20-1 Жалағаш аудандық мәслихатының шешіміне 20-қосымша</w:t>
            </w:r>
          </w:p>
        </w:tc>
      </w:tr>
    </w:tbl>
    <w:bookmarkStart w:name="z128" w:id="99"/>
    <w:p>
      <w:pPr>
        <w:spacing w:after="0"/>
        <w:ind w:left="0"/>
        <w:jc w:val="left"/>
      </w:pPr>
      <w:r>
        <w:rPr>
          <w:rFonts w:ascii="Times New Roman"/>
          <w:b/>
          <w:i w:val="false"/>
          <w:color w:val="000000"/>
        </w:rPr>
        <w:t xml:space="preserve"> 2018 жылға арналған Еңбек ауылдық округінің бюджетінінің бюджеттік бағдарламалары бойынша қосымша бағытталған шығыстар тізбесі</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Ведомостволық бағыныстағы мемлекеттік мекемелерінің және ұйымдарының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“04” желтоқсандағы №33-1 Жалағаш аудандық мәслихатының шешіміне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“26” желтоқсандағы №20-1 Жалағаш аудандық мәслихатының шешіміне 23-қосымша</w:t>
            </w:r>
          </w:p>
        </w:tc>
      </w:tr>
    </w:tbl>
    <w:bookmarkStart w:name="z131" w:id="100"/>
    <w:p>
      <w:pPr>
        <w:spacing w:after="0"/>
        <w:ind w:left="0"/>
        <w:jc w:val="left"/>
      </w:pPr>
      <w:r>
        <w:rPr>
          <w:rFonts w:ascii="Times New Roman"/>
          <w:b/>
          <w:i w:val="false"/>
          <w:color w:val="000000"/>
        </w:rPr>
        <w:t xml:space="preserve"> 2018 жылға арналған Бұқарбай батыр ауылдық округі бюджетінің бюджеттік бағдарламалары бойынша қосымша бағытталған шығыстар тізбесі</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01"/>
          <w:p>
            <w:pPr>
              <w:spacing w:after="20"/>
              <w:ind w:left="20"/>
              <w:jc w:val="both"/>
            </w:pPr>
            <w:r>
              <w:rPr>
                <w:rFonts w:ascii="Times New Roman"/>
                <w:b w:val="false"/>
                <w:i w:val="false"/>
                <w:color w:val="000000"/>
                <w:sz w:val="20"/>
              </w:rPr>
              <w:t>
Сомасы,</w:t>
            </w:r>
          </w:p>
          <w:bookmarkEnd w:id="101"/>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Ведомостволық бағыныстағы мемлекеттік мекемелерінің және ұйымдарының күрделі шығыстары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көшелерін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“04” желтоқсандағы №33-1 Жалағаш аудандық мәслихатының шешіміне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“26” желтоқсандағы №20-1 Жалағаш аудандық мәслихатының шешіміне 25- қосымша</w:t>
            </w:r>
          </w:p>
        </w:tc>
      </w:tr>
    </w:tbl>
    <w:bookmarkStart w:name="z135" w:id="102"/>
    <w:p>
      <w:pPr>
        <w:spacing w:after="0"/>
        <w:ind w:left="0"/>
        <w:jc w:val="left"/>
      </w:pPr>
      <w:r>
        <w:rPr>
          <w:rFonts w:ascii="Times New Roman"/>
          <w:b/>
          <w:i w:val="false"/>
          <w:color w:val="000000"/>
        </w:rPr>
        <w:t xml:space="preserve"> 2018 жылға арналған Мәдениет ауылдық округінің бюджетіне облыстық бюджеттен бөлінген ағымдағы нысаналы трансферттерді бөлу</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нысандарын цифрлық білім беру инфрақұрылымымен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“04” желтоқсандағы №33-1 Жалағаш аудандық мәслихатының шешіміне 12-қосымша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“26” желтоқсандағы №20-1 Жалағаш аудандық мәслихатының шешіміне 28-қосымша</w:t>
            </w:r>
          </w:p>
        </w:tc>
      </w:tr>
    </w:tbl>
    <w:bookmarkStart w:name="z138" w:id="103"/>
    <w:p>
      <w:pPr>
        <w:spacing w:after="0"/>
        <w:ind w:left="0"/>
        <w:jc w:val="left"/>
      </w:pPr>
      <w:r>
        <w:rPr>
          <w:rFonts w:ascii="Times New Roman"/>
          <w:b/>
          <w:i w:val="false"/>
          <w:color w:val="000000"/>
        </w:rPr>
        <w:t xml:space="preserve"> 2018 жылға арналған Еңбек ауылдық округі бюджетінің бюджеттік бағдарламалары бойынша қысқартылған шығыстар тізбесі</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“04” желтоқсандағы №33-1 Жалағаш аудандық мәслихатының шешіміне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“26” желтоқсандағы №20-1 Жалағаш аудандық мәслихатының шешіміне 29-қосымша</w:t>
            </w:r>
          </w:p>
        </w:tc>
      </w:tr>
    </w:tbl>
    <w:bookmarkStart w:name="z141" w:id="104"/>
    <w:p>
      <w:pPr>
        <w:spacing w:after="0"/>
        <w:ind w:left="0"/>
        <w:jc w:val="left"/>
      </w:pPr>
      <w:r>
        <w:rPr>
          <w:rFonts w:ascii="Times New Roman"/>
          <w:b/>
          <w:i w:val="false"/>
          <w:color w:val="000000"/>
        </w:rPr>
        <w:t xml:space="preserve"> 2018 жылға арналған Мәдениет ауылдық округі бюджетінің бюджеттік бағдарламалары бойынша қосымша бағытталған шығыстар тізбесі</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 емектепке дейінгі тәрбиелеу және оқыту ұйымдарында медициналық қызмет көрсетуді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