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4491" w14:textId="8184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2019–2021 жылдарға арналған Жалағаш кентінің және ауылдық округтердің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2018 жылғы 27 желтоқсандағы № 35-1 шешімі. Қызылорда облысының Әділет департаментінде 2019 жылғы 3 қаңтарда № 6643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– 2021 жылдарға арналған Жалағаш кентінің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1 342 401,3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69 062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1 000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1 272 339,3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1 343 694,1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1292,8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2019 жылға арналған Жалағаш кенті бюджетіне бөлінген субвенция көлемі 375 791 мың теңге сомасында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11.12.2019 </w:t>
      </w:r>
      <w:r>
        <w:rPr>
          <w:rFonts w:ascii="Times New Roman"/>
          <w:b w:val="false"/>
          <w:i w:val="false"/>
          <w:color w:val="00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арналған Аққұм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113 913 мың теңге, оның ішінде: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2 368 мың теңге;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157 мың теңге;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111 388 мың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114 409,6 мың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496,6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2019 жылға арналған Аққұм ауылдық округі бюджетіне бөлінген субвенция көлемі 88 884 мың теңге сомасында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Қызылорда облысы Жалағаш аудандық мәслихатының 04.11.2019 </w:t>
      </w:r>
      <w:r>
        <w:rPr>
          <w:rFonts w:ascii="Times New Roman"/>
          <w:b w:val="false"/>
          <w:i w:val="false"/>
          <w:color w:val="00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– 2021 жылдарға арналған Бұқарбай батыр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132 657 мың теңге, оның ішінде: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cалықтық түсімдер – 2 595 мың теңге; 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–405 мың теңге; 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129 657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132 840,9 мың теңге;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183,9 мың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2019 жылға арналған Бұқарбай батыр ауылдық округі бюджетіне бөлінген субвенция көлемі 104 287 мың теңге сомасында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Қызылорда облысы Жалағаш аудандық мәслихатының 04.11.2019 </w:t>
      </w:r>
      <w:r>
        <w:rPr>
          <w:rFonts w:ascii="Times New Roman"/>
          <w:b w:val="false"/>
          <w:i w:val="false"/>
          <w:color w:val="00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 – 2021 жылдарға арналған Еңбек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63 268 мың теңге, оның ішінде: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1 740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2019 жылға арналған Еңбек ауылдық округі бюджетіне бөлінген субвенция көлемі 53 566 мың теңге сомасында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Қызылорда облысы Жалағаш аудандық мәслихатының 11.12.2019 </w:t>
      </w:r>
      <w:r>
        <w:rPr>
          <w:rFonts w:ascii="Times New Roman"/>
          <w:b w:val="false"/>
          <w:i w:val="false"/>
          <w:color w:val="00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 – 2021 жылдарға арналған Мәдениет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51"/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116 025 мың теңге, оның ішінде: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4 636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116 351,6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Start w:name="z10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2019 жылға арналған Мәдениет ауылдық округінің бюджетіне бөлінген субвенция көлемі 66 755 мың теңге сомасында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Қызылорда облысы Жалағаш аудандық мәслихатының 04.11.2019 </w:t>
      </w:r>
      <w:r>
        <w:rPr>
          <w:rFonts w:ascii="Times New Roman"/>
          <w:b w:val="false"/>
          <w:i w:val="false"/>
          <w:color w:val="00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– 2021 жылдарға арналған Ақсу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4"/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– 2021 жылдарға арналған Аққыр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– 2021 жылдарға арналған Аламесек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– 2021 жылдарға арналған Жаңаталап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–2021 жылдарға арналған Жаңадария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– 2021 жылдарға арналған Қаракеткен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– 2021 жылдарға арналған Мақпалкөл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 – 2021 жылдарға арналған Мырзабай ахун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 – 2021 жылдарға арналған М.Шаменов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 – 2021 жылдарға арналған Таң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3"/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Осы шешім 2019 жылғы 1 қаңтардан бастап қолданысқа енгізіледі және ресми жариялауға жатады.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1-қосымша</w:t>
            </w:r>
          </w:p>
        </w:tc>
      </w:tr>
    </w:tbl>
    <w:bookmarkStart w:name="z9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Жалағаш кентінің бюджеті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1 342 401,3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1 272 339,3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1 343 694,1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289 198,6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“Ауыл-Ел бесігі”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2-қосымша</w:t>
            </w:r>
          </w:p>
        </w:tc>
      </w:tr>
    </w:tbl>
    <w:bookmarkStart w:name="z10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Жалағаш кентінің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3-қосымша</w:t>
            </w:r>
          </w:p>
        </w:tc>
      </w:tr>
    </w:tbl>
    <w:bookmarkStart w:name="z10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Жалағаш кентінің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4-қосымша</w:t>
            </w:r>
          </w:p>
        </w:tc>
      </w:tr>
    </w:tbl>
    <w:bookmarkStart w:name="z10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Аққұм ауылдық округінің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Жалағаш аудандық мәслихатының 04.11.2019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5-қосымша</w:t>
            </w:r>
          </w:p>
        </w:tc>
      </w:tr>
    </w:tbl>
    <w:bookmarkStart w:name="z11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Аққұм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6-қосымша</w:t>
            </w:r>
          </w:p>
        </w:tc>
      </w:tr>
    </w:tbl>
    <w:bookmarkStart w:name="z11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Аққұм ауылдық округінің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7-қосымша</w:t>
            </w:r>
          </w:p>
        </w:tc>
      </w:tr>
    </w:tbl>
    <w:bookmarkStart w:name="z11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Бұқарбай батыр ауылдық округінің бюджеті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Қызылорда облысы Жалағаш аудандық мәслихатының 04.11.2019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8-қосымша</w:t>
            </w:r>
          </w:p>
        </w:tc>
      </w:tr>
    </w:tbl>
    <w:bookmarkStart w:name="z12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Бұқарбай батыр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9-қосымша</w:t>
            </w:r>
          </w:p>
        </w:tc>
      </w:tr>
    </w:tbl>
    <w:bookmarkStart w:name="z12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Бұқарбай батыр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10-қосымша</w:t>
            </w:r>
          </w:p>
        </w:tc>
      </w:tr>
    </w:tbl>
    <w:bookmarkStart w:name="z12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Еңбек ауылдық округінің бюджеті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Қызылорда облысы Жалағаш аудандық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11-қосымша</w:t>
            </w:r>
          </w:p>
        </w:tc>
      </w:tr>
    </w:tbl>
    <w:bookmarkStart w:name="z12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12-қосымша</w:t>
            </w:r>
          </w:p>
        </w:tc>
      </w:tr>
    </w:tbl>
    <w:bookmarkStart w:name="z13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13-қосымша</w:t>
            </w:r>
          </w:p>
        </w:tc>
      </w:tr>
    </w:tbl>
    <w:bookmarkStart w:name="z13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Мәдениет ауылдық округінің бюджеті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Қызылорда облысы Жалағаш аудандық мәслихатының 04.11.2019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14-қосымша</w:t>
            </w:r>
          </w:p>
        </w:tc>
      </w:tr>
    </w:tbl>
    <w:bookmarkStart w:name="z13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Мәдениет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15-қосымша</w:t>
            </w:r>
          </w:p>
        </w:tc>
      </w:tr>
    </w:tbl>
    <w:bookmarkStart w:name="z14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Мәдениет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16-қосымша</w:t>
            </w:r>
          </w:p>
        </w:tc>
      </w:tr>
    </w:tbl>
    <w:bookmarkStart w:name="z14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17-қосымша</w:t>
            </w:r>
          </w:p>
        </w:tc>
      </w:tr>
    </w:tbl>
    <w:bookmarkStart w:name="z14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18-қосымша</w:t>
            </w:r>
          </w:p>
        </w:tc>
      </w:tr>
    </w:tbl>
    <w:bookmarkStart w:name="z15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Аққыр ауылдық округінің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19-қосымша</w:t>
            </w:r>
          </w:p>
        </w:tc>
      </w:tr>
    </w:tbl>
    <w:bookmarkStart w:name="z15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Аққыр ауылдық округінің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20-қосымша</w:t>
            </w:r>
          </w:p>
        </w:tc>
      </w:tr>
    </w:tbl>
    <w:bookmarkStart w:name="z15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Аламесек ауылдық округінің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21-қосымша</w:t>
            </w:r>
          </w:p>
        </w:tc>
      </w:tr>
    </w:tbl>
    <w:bookmarkStart w:name="z15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Аламесек ауылдық округінің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22-қосымша</w:t>
            </w:r>
          </w:p>
        </w:tc>
      </w:tr>
    </w:tbl>
    <w:bookmarkStart w:name="z16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Жаңаталап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23-қосымша</w:t>
            </w:r>
          </w:p>
        </w:tc>
      </w:tr>
    </w:tbl>
    <w:bookmarkStart w:name="z16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Жаңаталап ауылдық округінің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24-қосымша</w:t>
            </w:r>
          </w:p>
        </w:tc>
      </w:tr>
    </w:tbl>
    <w:bookmarkStart w:name="z16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Жаңадария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25-қосымша</w:t>
            </w:r>
          </w:p>
        </w:tc>
      </w:tr>
    </w:tbl>
    <w:bookmarkStart w:name="z17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Жаңадария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26-қосымша</w:t>
            </w:r>
          </w:p>
        </w:tc>
      </w:tr>
    </w:tbl>
    <w:bookmarkStart w:name="z17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Қаракеткен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27-қосымша</w:t>
            </w:r>
          </w:p>
        </w:tc>
      </w:tr>
    </w:tbl>
    <w:bookmarkStart w:name="z17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Қаракеткен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28-қосымша</w:t>
            </w:r>
          </w:p>
        </w:tc>
      </w:tr>
    </w:tbl>
    <w:bookmarkStart w:name="z18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Мақпалкөл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29-қосымша</w:t>
            </w:r>
          </w:p>
        </w:tc>
      </w:tr>
    </w:tbl>
    <w:bookmarkStart w:name="z18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Мақпалкөл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30-қосымша</w:t>
            </w:r>
          </w:p>
        </w:tc>
      </w:tr>
    </w:tbl>
    <w:bookmarkStart w:name="z18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Мырзабай ахун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31-қосымша</w:t>
            </w:r>
          </w:p>
        </w:tc>
      </w:tr>
    </w:tbl>
    <w:bookmarkStart w:name="z18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Мырзабай ахун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32-қосымша</w:t>
            </w:r>
          </w:p>
        </w:tc>
      </w:tr>
    </w:tbl>
    <w:bookmarkStart w:name="z19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М.Шаменов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33-қосымша</w:t>
            </w:r>
          </w:p>
        </w:tc>
      </w:tr>
    </w:tbl>
    <w:bookmarkStart w:name="z19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М.Шаменов ауылдық округінің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34-қосымша</w:t>
            </w:r>
          </w:p>
        </w:tc>
      </w:tr>
    </w:tbl>
    <w:bookmarkStart w:name="z19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Таң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2018 жылғы “27” желтоқсандағы №35-1 шешіміне 35-қосымша</w:t>
            </w:r>
          </w:p>
        </w:tc>
      </w:tr>
    </w:tbl>
    <w:bookmarkStart w:name="z20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Таң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