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c3390" w14:textId="d9c33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Ауданның коммуналдық мемлекеттік кәсіпорындарының таза кірісінің бір бөлігін аудару нормативін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2018 жылғы 29 желтоқсандағы № 294 қаулысы. Қызылорда облысының Әділет департаментінде 2019 жылғы 3 қаңтарда № 6644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“Мемлекеттік мүлік туралы” Қазақстан Республикасының 2011 жылғы 1 наурыздағы Заңының 140-бабының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Ауданның коммуналдық мемлекеттік кәсіпорындарының таза кірісінің бір бөлігін аудару нормативі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Жалағаш ауданы әкімінің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 2018 жылғы 29 желтоқсандағы №294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Ауданның коммуналдық мемлекеттік кәсіпорындарының таза кірісінің бір бөлігін аудару нормативі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Ауданның коммуналдық мемлекеттік кәсіпорындарының таза кірісінің бір бөлігін аудандық бюджетке аудару нормативі былайша айқындалады: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5"/>
        <w:gridCol w:w="6645"/>
      </w:tblGrid>
      <w:tr>
        <w:trPr>
          <w:trHeight w:val="30" w:hRule="atLeast"/>
        </w:trPr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3000000 теңгеге дейін</w:t>
            </w:r>
          </w:p>
        </w:tc>
        <w:tc>
          <w:tcPr>
            <w:tcW w:w="6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сомасынан 5 пайыз</w:t>
            </w:r>
          </w:p>
        </w:tc>
      </w:tr>
      <w:tr>
        <w:trPr>
          <w:trHeight w:val="30" w:hRule="atLeast"/>
        </w:trPr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3000001 теңгеден 50000000 теңгеге дейін</w:t>
            </w:r>
          </w:p>
        </w:tc>
        <w:tc>
          <w:tcPr>
            <w:tcW w:w="6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 теңге + 3000000 теңге мөлшердегі таза кірістен асқан сомадан 10 пайыз</w:t>
            </w:r>
          </w:p>
        </w:tc>
      </w:tr>
      <w:tr>
        <w:trPr>
          <w:trHeight w:val="30" w:hRule="atLeast"/>
        </w:trPr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50000001 теңгеден 250000000 теңгеге дейін</w:t>
            </w:r>
          </w:p>
        </w:tc>
        <w:tc>
          <w:tcPr>
            <w:tcW w:w="6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4850000 теңге + 50000000 теңге мөлшердегі таза кірістен асқан сомадан 15 пайыз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