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7a9d" w14:textId="f347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2018 жылғы 5 сәуірдегі № 490 қаулысы. Қызылорда облысының Әділет департаментінде 2018 жылғы 23 сәуірде № 6267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“Халықты жұмыспен қамту туралы”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квоталар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Жаңақорған ауданы әкімдігінің 2017 жылғы 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орындарына квота белгілеу туралы" (нормативтік құқықтық актілерді мемлекеттік тіркеу Тізілімінде № 6030 тіркелген, Қазақстан Республикасы нормативтік құқықтық актілерінің эталондық бақылау банкінде 2017 жылдың 23 қарашада жарияланған) қаулысының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Жаңақорған ауданы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 05"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490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квоталар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Жаңақорған ауданы әкімдігінің 28.11.2018 </w:t>
      </w:r>
      <w:r>
        <w:rPr>
          <w:rFonts w:ascii="Times New Roman"/>
          <w:b w:val="false"/>
          <w:i w:val="false"/>
          <w:color w:val="ff0000"/>
          <w:sz w:val="28"/>
        </w:rPr>
        <w:t>№ 673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Жұмыскерлердіңтізімдік саны /адам/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алғандағы квотаның көлемі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"Жаңақорған аграрлы-техникалық колледжі" коммуналдық мемелекеттік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ауданының білім бөлімінің № 192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ауданының білім бөлімінің № 213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ауданының білім бөлімінің № 164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ауданының білім бөлімінің № 196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ауданының білім бөлімінің № 184 негізгі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"Жаңақорған ауданының білім бөлімінің Ә. Әбутәліпов атындағы № 209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