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d9c7" w14:textId="2fed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2018 жылғы 23 сәуірдегі № 221 шешімі. Қызылорда облысының Әділет департаментінде 2018 жылғы 3 мамырда № 6282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ХХІ cессиясының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2018 жылғы 23 сәуірдегі №221 шешіміне қосымша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аудандық мәслихатының күші жойылды деп танылған кейбір шешімдерінің тізбесі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салығының мөлшерлемелері туралы" Жаңақорған аудандық мәслихатының 2017 жылғы 18 сәуірдегі </w:t>
      </w:r>
      <w:r>
        <w:rPr>
          <w:rFonts w:ascii="Times New Roman"/>
          <w:b w:val="false"/>
          <w:i w:val="false"/>
          <w:color w:val="000000"/>
          <w:sz w:val="28"/>
        </w:rPr>
        <w:t>№ 05-16/111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5826 нөмірімен тіркелген, 2017 жылғы 16 мамырында Қазақстан Республикасының нормативтік құқықтық актілердің Эталондық бақылау банкінде жарияланған);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"Жер салығының мөлшерлемелері туралы" Жаңақорған аудандық мәслихатының 2017 жылғы 11 мамырдағы </w:t>
      </w:r>
      <w:r>
        <w:rPr>
          <w:rFonts w:ascii="Times New Roman"/>
          <w:b w:val="false"/>
          <w:i w:val="false"/>
          <w:color w:val="000000"/>
          <w:sz w:val="28"/>
        </w:rPr>
        <w:t>№ 05-16/126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5854 нөмірімен тіркелген, 2017 жылғы 14 маусымында Қазақстан Республикасының нормативтік құқықтық актілердің Эталондық бақылау банкінде жарияланған);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"Жер салығының мөлшерлемелері туралы" аудандық мәслихаттың 2017 жылғы 11 мамырдағы №05-16/126 шешіміне өзгеріс енгізу туралы" Жаңақорған аудандық мәслихатының 2017 жылғы 8 тамыздағы </w:t>
      </w:r>
      <w:r>
        <w:rPr>
          <w:rFonts w:ascii="Times New Roman"/>
          <w:b w:val="false"/>
          <w:i w:val="false"/>
          <w:color w:val="000000"/>
          <w:sz w:val="28"/>
        </w:rPr>
        <w:t>№ 05-16/150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5938 нөмірімен тіркелген, 2017 жылғы 18 тамызында Қазақстан Республикасының нормативтік құқықтық актілердің Эталондық бақылау банкінде жарияланған);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