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3de6" w14:textId="dcc3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2018-2020 жылдарға арналған бюджеттері туралы" Жаңақорған аудандық мәслихатының 2017 жылғы 27 желтоқсандағы №05-16/199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23 сәуірдегі № 215 шешімі. Қызылорда облысының Әділет департаментінде 2018 жылғы 4 мамырда № 6285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2018-2020 жылдарға арналған бюджеттері туралы" Жаңақорған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05-16/199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6126 нөмірімен тіркелген, Қазақстан Республикасының нормативтік құқықтық актілердің эталондық бақылау банкінде 2018 жылғы 24 қаңтарда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"Кент және ауылдық округтердің 2018-2020 жылдарға арналған бюджеттері 1-11 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2 521 246,3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кенті–1 285 183,3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- 94 962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округі–125 840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округі–189 652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округі–112 385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–88 906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округі–174 875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–125 647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–121 482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округі–123 520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округі–78 794 мың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–119 302,3 мың теңге,оның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кенті–81623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кенті–5 277,3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округі– 4317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округі– 3310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округі– 3952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3305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округі– 4469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округі–2987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–4819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округі– 3133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-2110 мың теңге.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–855,7мың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–346,9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–31,2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округі– 31,2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–31,2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округі–88,2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31,2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округі–91,2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округі–31,2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31,2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-67,2мың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округі–75 мың теңге.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түсімі–2 401 088,3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кенті–1 203 213,4мың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кенті–89 653,5мың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округі–121 491,8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–186 310,8мың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–108 344,8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–85 569,8мың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–170 314,8мың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122 628,8мың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–116 631,8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–120 319,8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округі–76 609,0 мың теңге.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2 521 577,2 мың теңге, 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–1 285 293,5 мың теңге,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–94 962,7мың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–125840,0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–189660,8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округі–112 385,3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88909,9мың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округі–174 875,0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–125848,6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–121482,3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–123 525,1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округі–78 794,0 мың теңге.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 – 0.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 оның ішінде: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7) тармақшамен толықтырылсын: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7) бюджет қаражатының пайдаланатын қалдықтары – 330,9 мың теңге;"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қаңтардан бастап қолданысқа енгізіледі және ресми жариялауға жатады.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1 қосымша 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Жаңақорған кенті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1 203 213,4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1 285 293,5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4 қосымша </w:t>
            </w:r>
          </w:p>
        </w:tc>
      </w:tr>
    </w:tbl>
    <w:bookmarkStart w:name="z15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Шалқия кенті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№05- 16/199 шешіміне 7 қосымша </w:t>
            </w:r>
          </w:p>
        </w:tc>
      </w:tr>
    </w:tbl>
    <w:bookmarkStart w:name="z2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Келінтөбе ауылдық округі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10 қосымша </w:t>
            </w:r>
          </w:p>
        </w:tc>
      </w:tr>
    </w:tbl>
    <w:bookmarkStart w:name="z27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Аққорған ауылдық округі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3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13 қосымша </w:t>
            </w:r>
          </w:p>
        </w:tc>
      </w:tr>
    </w:tbl>
    <w:bookmarkStart w:name="z33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Қожакент ауылдық округі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16 қосымша </w:t>
            </w:r>
          </w:p>
        </w:tc>
      </w:tr>
    </w:tbl>
    <w:bookmarkStart w:name="z39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Сунақата ауылдық округі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19 қосымша </w:t>
            </w:r>
          </w:p>
        </w:tc>
      </w:tr>
    </w:tbl>
    <w:bookmarkStart w:name="z45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Төменарық ауылдық округі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бар,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22 қосымша </w:t>
            </w:r>
          </w:p>
        </w:tc>
      </w:tr>
    </w:tbl>
    <w:bookmarkStart w:name="z51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Сүттіқұдық ауылдық округі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25 қосымша </w:t>
            </w:r>
          </w:p>
        </w:tc>
      </w:tr>
    </w:tbl>
    <w:bookmarkStart w:name="z57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Ақүйік ауылдық округі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28 қосымша </w:t>
            </w:r>
          </w:p>
        </w:tc>
      </w:tr>
    </w:tbl>
    <w:bookmarkStart w:name="z63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Бесарық ауылдық округі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23 сәуірдегі кезекті ХХІ сессиясының №215 шешіміне № 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кезектен тыс ХІХ сессиясының №05-16/199 шешіміне 31 қосымша </w:t>
            </w:r>
          </w:p>
        </w:tc>
      </w:tr>
    </w:tbl>
    <w:bookmarkStart w:name="z696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Жаңарық ауылдық округі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