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ac94" w14:textId="a4ca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2018 жылғы 29 мамырдағы № 528 қаулысы. Қызылорда облысының Әділет департаментінде 2018 жылғы 12 маусымда № 6315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2001 жылғы 23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2016 жылғы 06 сәуірдегі Заңдарына сәйкес, Жаңақорған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ауданы әкімдігінің 2018 жылғы "29" мамырдағы № 528 қаулысына қосымша 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"Жұмыс орындарына квота белгілеу туралы" Жаңақорған ауданы әкімдігінің 2013 жылғы 04 сәуірдегі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тірекеу Тізілімінде № 4439 болып тіркелген, 2013 жылы 15 мамырда "Жаңақорған тынысы" газетінде жарияланған).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"Жаңақорған аудандық ветеринария және ветеринариялық бақылау бөлімі" коммуналдық мемлекеттік мекемесінің Ережесін бекіту туралы" Жаңақорған ауданы әкімдігінің 2015 жылғы 25 ақпандағы </w:t>
      </w:r>
      <w:r>
        <w:rPr>
          <w:rFonts w:ascii="Times New Roman"/>
          <w:b w:val="false"/>
          <w:i w:val="false"/>
          <w:color w:val="000000"/>
          <w:sz w:val="28"/>
        </w:rPr>
        <w:t>№ 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тірекеу Тізілімінде № 4901 болып тіркелген, 2015 жылы 12 наурызда "Әділет" ақпараттық-құқықтық жүйесінде, 2015 жылы 12 наурызда “Жаңақорған тынысы” газетінде жарияланған).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"Үгіттік баспа материалдарын орналастыру үшін орындар белгілеу туралы" Жаңақорған ауданы әкімдігінің 2015 жылғы 06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тірекеу Тізілімінде № 4917 болып тіркелген, 2015 жылы 30 наурызда "Әділет" ақпараттық-құқықтық жүйесінде, 2015 жылы 18 наурызда “Жаңақорған тынысы” газетінде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"Жаңақорған ауданы жергілікті атқарушы органдарының "Б" корпусы мемлекеттік әкімшілік қызметшілерінің қызметін жыл сайынғы бағалаудың әдістемесін бекіту туралы" Жаңақорған ауданы әкімдігінің 2015 жылғы 11 тамыздағы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тірекеу Тізілімінде № 5113 болып тіркелген, 2015 жылы 14 қыркүйекте "Әділет" ақпараттық-құқықтық жүйесінде, 2015 жылы 02 қыркүйекте “Жаңақорған тынысы” газетінде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