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12c5" w14:textId="02e1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 туралы" Жаңақорған аудандық мәслихатының 2017 жылғы 26 желтоқсандағы № 05-16/186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2018 жылғы 20 маусымдағы № 234 шешімі. Қызылорда облысының Әділет департаментінде 2018 жылғы 11 шілдеде № 6373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бюжет туралы" Жаңақорған аудандық мәслихатының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05-16/186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6115 болып тіркелген, 2018 жылдың 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–14 833 748,2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1 962 089,6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18 438,0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21 186,0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12 832 034,6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14 890 006,3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194 362,0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284 076,0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89 714,0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250 620,1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250 620,1 мың теңге.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қаражаттарының пайдаланатын қалдықтары - 56 258,1 мың теңге".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қантарынан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ХХХХІІ cессиясының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ХХІІ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 сессиясының № 05-16/186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87"/>
        <w:gridCol w:w="1022"/>
        <w:gridCol w:w="1023"/>
        <w:gridCol w:w="5844"/>
        <w:gridCol w:w="27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14833748,2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1962089,6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947030,6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12832034,6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12832034,6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12832034,6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14890006,3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1130135,1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509139,2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431344,2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362142,5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8216368,4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7127079,3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7085999,5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6878309,5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763827,7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487361,7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468749,7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325243,4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29992,9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430122,3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2516978,5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2516978,5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2516978,5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-250620,1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(профицитті пайдалану)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түсiмi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маусымдағы кезекті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ХХІІ сессиясының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мәслихатаның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ХVIII сессиясының № 05-16/186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4 қосымша</w:t>
            </w:r>
          </w:p>
        </w:tc>
      </w:tr>
    </w:tbl>
    <w:bookmarkStart w:name="z31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кент, ауылдық округтерге қаралған қаржы бөлінісі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39"/>
        <w:gridCol w:w="1902"/>
        <w:gridCol w:w="1344"/>
        <w:gridCol w:w="1530"/>
        <w:gridCol w:w="1528"/>
        <w:gridCol w:w="1562"/>
        <w:gridCol w:w="1746"/>
        <w:gridCol w:w="1534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округ-тердің атауы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Мемле-кеттік орган-ның күрделі шығыс-тары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Ведом-стволық бағыныс-тағы мемле-кеттік меке-мелер мен ұйым-дардың күрделі шығыс-тары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Мек-тепке дейінгі тәрбие мен оқыту ұйым-дарының қызметін қамтама-сыз ету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Мек-тепке дейінгі білім беру ұйым-дарында мемле-кеттік білім беру тапсы-рысын іске асыруға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Ауыл-дық жер-лерде бала-ларды мектепке дейін тегін алып баруды және кері алып келуді ұйымда-стыру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Қандоз а/о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Қаратобе а/о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а/о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Қыркеңсе а/о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 а/о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21446,8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а/о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а/о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М.Нәлібаева/о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а/о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а/о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а/о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а/о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 а/о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Қыраш а/о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 а/о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303819,8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13832,7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190509,0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137076,5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</w:tbl>
    <w:bookmarkStart w:name="z33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43"/>
        <w:gridCol w:w="1143"/>
        <w:gridCol w:w="1143"/>
        <w:gridCol w:w="752"/>
        <w:gridCol w:w="987"/>
        <w:gridCol w:w="1300"/>
        <w:gridCol w:w="1798"/>
        <w:gridCol w:w="2895"/>
        <w:gridCol w:w="1301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округ-тердің атауы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азамат-тарға үйінде әлеу-меттік көмек көрсету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мекен-дердегі көше-лерді жарық-тандыру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мекен-дердің сани-тариясын қамтама-сыз ету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мекен-дерді абат-тандыру мен көгалдан-дыру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Жергі-лікті дең-гейде мәдени-дема-лыс жұмыс-тарын қолдау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Жергі-лікті дең-гейде дене шынық-тыру – сауық-тыру және спорт-тық іс-шара-ларды іске асыру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Өңір-лерді дамы-тудың 2020 жылға дейінгі бағдар-ламасы шеңбе-рінде өңір-лерді экономи-калық дамы-туға жәрдем-десу бойын-ша шара-ларды іске асыру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Бар-лығы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Қандоз а/о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7466,3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64665,3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Қаратобе а/о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71675,4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а/о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77717,5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Қыркеңсе а/о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75712,0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 а/о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57798,8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а/о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2514,9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58414,9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а/о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65147,0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М.Нәлібаева/о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59039,0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а/о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43709,0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а/о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а/о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55725,0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а/о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50562,0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 а/о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50084,7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Қыраш а/о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38966,0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 а/о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41757,5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112936,5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35190,7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850743,1</w:t>
            </w:r>
          </w:p>
        </w:tc>
      </w:tr>
    </w:tbl>
    <w:bookmarkStart w:name="z35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 а/о – ауылдық округі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маусымдағы кезекті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ХХІІ сессиясының №234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мәслихатаның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ХVIII сессиясының № 05-16/186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6 қосымша</w:t>
            </w:r>
          </w:p>
        </w:tc>
      </w:tr>
    </w:tbl>
    <w:bookmarkStart w:name="z35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бюджеттің бюджеттік даму бағдарламасының және заңды тұлғалардың жарғылық капиталын қалыптастыру немесе ұлғайту тізбесі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4500"/>
        <w:gridCol w:w="31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9"/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3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 Жаңақорған кентінде Саяжай учаскесінде тұрғын үйлерге инженерлік-коммуникациялық инфрақұрылым құрылысы. Ауыз су мен су әкету жобасына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Жаңақорған ауданының Жаңақорған кентіндегі Саяжай учаскесінде тұрғын үйлердің инженерлік-коммуникациялық инфрақұрылымын салу. Электрмен және жылумен жабдықтау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Жаңақорған ауданының Жаңақорған кентіндегі Саяжай учаскесінде тұрғын үйлердің инженерлік-коммуникациялық инфрақұрылымын салу. Электрмен және жылумен жабдықтау жобасын қоса қаржыландыру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4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 Төменарық елді мекенінде мал қорымы (биотермиялық шұңқырлар) құрылысын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14 736,5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 Жаңаарық елді мекенінде мал қорымы (биотермиялық шұңқырлар) құрылысын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