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e776" w14:textId="3d1e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"Кент және ауылдық округтердің 2018-2020 жылдарға арналған бюджеттері туралы" Жаңақорған аудандық мәслихатының 2017 жылғы 27 желтоқсандағы №05-16/199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2018 жылғы 3 тамыздағы № 245 шешімі. Қызылорда облысының Әділет департаментінде 2018 жылғы 24 тамызда № 6414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"Кент және ауылдық округтердің 2018-2020 жылдарға арналған бюджеттері туралы" Жаңақорған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05-16/199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6126 нөмірімен тіркелген, Қазақстан Республикасының нормативтік құқықтық актілердің эталондық бақылау банкінде 2018 жылғы 24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"Кент және ауылдық округтердің 2018-2020 жылдарға арналған бюджеттері 1-11 қосымшаларға сәйкес, оның ішінде 2018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- 2 572 282,5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- 1 319 399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- 95 868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- 126 240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округі- 192 282,5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-112 593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- 94 284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- 175 135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- 127 018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-120 633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- 129 762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- 79 068 мың теңге.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- 119 302,3 мың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- 81 623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- 5 277,3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- 4 317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- 3 310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- 3 952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- 3 305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- 4 469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- 2 987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- 4 819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- 3 133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- 2 110 мың теңге.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- 855,7мың теңге,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- 346,9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- 31,2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- 31,2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- 31,2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- 88,2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- 31,2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- 91,2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- 31,2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- 31,2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- 67,2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- 75 мың теңге.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- 1113,0 мың теңге,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- 1113,0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- 2 451 011,5 мың теңге, оның ішінде: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- 1 237 429,1мың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- 90 559,5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- 121 891,8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- 188 941,3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- 108 552,8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- 90 947,8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- 170 574,8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- 122 886,8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-115 782,8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-126 561,8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-76 883,0 мың теңге.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- 2 572 613,4 мың теңге, оның ішінде: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Жаңақорған кенті - 1 319 509,2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Шалқия кенті - 95 868,7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Келінтөбе ауылдық округі - 126 240,0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ауылдық округі - 192 291,3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Қожакент ауылдық округі - 112 593,3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Сунақата ауылдық округі - 94 287,9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Төменарық ауылдық округі - 175 135,0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Сүттіқұдық ауылдық округі - 127 219,6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Ақүйік ауылдық округі - 120 633,3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- 129 767,1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Жаңарық ауылдық округі - 79 068,0 мың теңге.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 оның ішінде: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 оның ішінде: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пайдаланатын қалдықтары - 330,9 мың теңге".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жариялануға жатады.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3 тамыздағы кезектен тыс ХХІІІ сессиясының №245 шешіміне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27 желтоқсандағы кезектен тыс ХІХ сессиясының №05-16/199 шешіміне 1 қосымша</w:t>
            </w:r>
          </w:p>
        </w:tc>
      </w:tr>
    </w:tbl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Жаңақорған кенті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1 237 429,1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1 237 429,1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1 237 429,1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81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1 319 509,2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942 941,2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3 тамыздағы кезектен тыс ХХІІІ сессиясының №245 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27 желтоқсандағы кезектен тыс ХІХ сессиясының № 05-16/199 шешіміне 4 қосымша</w:t>
            </w:r>
          </w:p>
        </w:tc>
      </w:tr>
    </w:tbl>
    <w:bookmarkStart w:name="z15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Шалқия кенті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9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9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3 842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3 тамыздағы кезектен тыс ХХІІІ сессиясының №245 шешіміне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27 желтоқсандағы кезектен тыс ХІХ сессиясының №05-16/199 шешіміне 7 қосымша</w:t>
            </w:r>
          </w:p>
        </w:tc>
      </w:tr>
    </w:tbl>
    <w:bookmarkStart w:name="z21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Келінтөбе ауылдық округі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3 тамыздағы кезектен тыс ХХІІІ сессиясының №245 шешіміне 4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27 желтоқсандағы кезектен тыс ХІХ сессиясының № 05-16/199 шешіміне 10 қосымша</w:t>
            </w:r>
          </w:p>
        </w:tc>
      </w:tr>
    </w:tbl>
    <w:bookmarkStart w:name="z27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Аққорған ауылдық округі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3 тамыздағы кезектен тыс ХХІІІ сессиясының №245 шешіміне 5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27 желтоқсандағы кезектен тыс ХІХ сессиясының № 05-16/199 шешіміне 13 қосымша</w:t>
            </w:r>
          </w:p>
        </w:tc>
      </w:tr>
    </w:tbl>
    <w:bookmarkStart w:name="z33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Қожакент ауылдық округі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3 тамыздағы кезектен тыс ХХІІІ сессиясының №245 шешіміне 6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27 желтоқсандағы кезектен тыс ХІХ сессиясының № 05-16/199 шешіміне 16 қосымша</w:t>
            </w:r>
          </w:p>
        </w:tc>
      </w:tr>
    </w:tbl>
    <w:bookmarkStart w:name="z39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Сунақата ауылдық округі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3 тамыздағы кезектен тыс ХХІІІ сессиясының №245 шешіміне 7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27 желтоқсандағы кезектен тыс ХІХ сессиясының № 05-16/199 шешіміне 19 қосымша</w:t>
            </w:r>
          </w:p>
        </w:tc>
      </w:tr>
    </w:tbl>
    <w:bookmarkStart w:name="z45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Төменарық ауылдық округі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бар,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3 тамыздағы кезектен тыс ХХІІІ сессиясының №245 шешіміне 8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27 желтоқсандағы кезектен тыс ХІХ сессиясының № 05-16/199 шешіміне 22 қосымша</w:t>
            </w:r>
          </w:p>
        </w:tc>
      </w:tr>
    </w:tbl>
    <w:bookmarkStart w:name="z51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Сүттіқұдықауылдық округі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6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3 тамыздағы кезектен тыс ХХІІІ сессиясының №245 шешіміне 9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27 желтоқсандағы кезектен тыс ХІХ сессиясының № 05-16/199 шешіміне 25 қосымша</w:t>
            </w:r>
          </w:p>
        </w:tc>
      </w:tr>
    </w:tbl>
    <w:bookmarkStart w:name="z57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Ақүйік ауылдық округі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8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3 тамыздағы кезектен тыс ХХІІІ сессиясының №245 шешіміне 10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27 желтоқсандағы кезектен тыс ХІХ сессиясының № 05-16/199 шешіміне 28 қосымша</w:t>
            </w:r>
          </w:p>
        </w:tc>
      </w:tr>
    </w:tbl>
    <w:bookmarkStart w:name="z63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Бесарық ауылдық округі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мәслихатының 2018 жылғы 3 тамыздағы кезектен тыс ХХІІІ сессиясының №245 шешіміне 11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2017 жылғы 27 желтоқсандағы кезектен тыс ХІХ сессиясының № 05-16/199 шешіміне 31 қосымша</w:t>
            </w:r>
          </w:p>
        </w:tc>
      </w:tr>
    </w:tbl>
    <w:bookmarkStart w:name="z69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Жаңарық ауылдық округі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1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