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7ae6" w14:textId="8017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Жаңақорған аудандық мәслихатының 2017 жылғы 26 желтоқсандағы №05-16/186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24 қазандағы № 270 шешімі. Қызылорда облысының Әділет департаментінде 2018 жылғы 26 қазанда № 6485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Жаңақорған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05-16/186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6115 нөмірімен тіркелген, Қазақстан Республикасының нормативтік құқықтық актілердің эталондық бақылау банкінде 2018 жылғы 5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қосымшаларға сәйкес, оның ішінде 2018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–14 991 981,7мың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1 962 089,6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29 918,0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21 186,0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12 978 788,1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15 048 239,8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194 362,0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284 076,0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89 714,0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250 620,1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250 620,1 мың теңге.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пайдаланатын қалдықтары - 56 258,1 мың теңге".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қантарынан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З.Абжалелова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24 қазандағы кезектен тыс ХХV сессиясының №270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26 желтоқсандағы кезекті XVIII сессиясының №05-16/186 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87"/>
        <w:gridCol w:w="1022"/>
        <w:gridCol w:w="1023"/>
        <w:gridCol w:w="5844"/>
        <w:gridCol w:w="27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14991981,7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1962089,6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947030,6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12978788,1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12978788,1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12978788,1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2"/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15048239,8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1116751,5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422991,6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8215523,4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7212230,3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7169208,5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6961518,5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792472,7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493394,7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409406,2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319275,4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319275,4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895763,5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833198,5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-250620,1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24 қазандағы кезектен тыс ХХV сессиясының №270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мәслихатаның 2017 жылғы 26 желтоқсандағы кезекті ХVIII сессиясының №05-16/186 шешіміне 4-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кент, ауылдық округтерге қаралған қаржы бөлінісі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7"/>
        <w:gridCol w:w="2051"/>
        <w:gridCol w:w="1449"/>
        <w:gridCol w:w="1251"/>
        <w:gridCol w:w="1648"/>
        <w:gridCol w:w="1648"/>
        <w:gridCol w:w="1487"/>
        <w:gridCol w:w="1654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округтердің атауы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Мемле-кеттік орган-ның күрделі шығыс-тары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Ведомство-лық бағыныстағы мемлекеттік мекемелер мен ұйымдардың күрделі шығыстары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қамтама-сыз ету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ұйымда-стыру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Қандоз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Қаратобе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21446,8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а/о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303067,8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190421,0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445"/>
        <w:gridCol w:w="1049"/>
        <w:gridCol w:w="1248"/>
        <w:gridCol w:w="1644"/>
        <w:gridCol w:w="1482"/>
        <w:gridCol w:w="2342"/>
        <w:gridCol w:w="1645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азамат-тарға үйінде әлеуметтік көмек көрсету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мекендер-дегі көшелерді жарықтандыру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мекендер-дің санитариясын қамтама-сыз ету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көгалдан-дыру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64552,3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80454,4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77717,5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75712,0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57798,8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58414,9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65147,0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59039,0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43709,0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55899,0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50084,7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