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bdf7" w14:textId="625b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“2018 жылы өткізілетін бірыңғай мемлекеттік сатып алулардың кейбір мәселелері туралы” Жаңақорған ауданы әкімдігінің 2018 жылғы 15 ақпандағы № 448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2018 жылғы 3 қазандағы № 609 қаулысы. Қызылорда облысының Әділет департаментінде 2018 жылғы 5 қарашада № 6495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“2018 жылы өткізілетін бірыңғай мемлекеттік сатып алулардың кейбір мәселелері туралы” Жаңақорған ауданы әкімдігінің 2018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6178 болып тіркелген, 2018 жылы 13 наурызда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“Жаңақорған ауданының мемлекеттік сатып алу бөлімі” коммуналдық мемлекеттік мекемесі тапсырыс берушілер үшін сатып алуды бірыңғай ұйымдастырушы болып айқындалсын.”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