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f541" w14:textId="009f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 жылға жұмыс орындарына квота белгілеу туралы" Жаңақорған ауданы әкімдігінің 2018 жылғы 5 сәуірдегі № 485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2018 жылғы 28 қарашадағы № 672 қаулысы. Қызылорда облысының Әділет департаментінде 2018 жылғы 6 желтоқсанда № 6547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 жылға жұмыс орындарына квота белгілеу туралы " Жаңақорған ауданы әкімдігінің 2018 жылғы 5 сәуірдегі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6266 тіркелген, Қазақстан Республикасы нормативтік құқықтық актілерінің эталондық бақылау банкінде 2018 жылғы 11 мамырда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Жаңақорған ауданы әкiмiнiң орынбасарына жүктелсiн.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 2018 жылғы "28 " қарашадағы № 672 қаулысына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 2018 жылғы "05 " сәуірдегі № 485 қаулысына 1-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квота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/адам/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алғандағы квотаның көлемі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адамдарды жұмысқа орналастыру үшін жұмыс орындарының саны, /адам/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"Қызылорда облысының табиғи ресустар және табиғат пайдалануды реттеу басқармасы "Жаңақорған орман және жануарлар дүниесін қорғау жөніндегі мемлекеттік мекемесі"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"КДСМ Қыран"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"Сұңқар" шаруақожалығы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"Бақытжан" шаруақожалығы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"Мырзабай"шаруақожалығы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"Түгіскен"тәжірбие шаруашылығы"жауапкершілігі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"Жаңақорған жолдары"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"Ынтымақ" жауапкершілігішектеулісеріктестігі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"Сарман тастақ Жаңақорған"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"Тасболат"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 2018 жылғы "28" қарашадағы № 672 қаулысына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 2018 жылғы "05 " сәуірдегі № 485 қаулысына 2- 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квота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/адам/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алғандағы квотаның көлемі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босатылғандарды жұмысқа орналастыру үшін жұмыс орындарының саны, /адам/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"Шалхия Цинк ЛТД"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"СКЗ-U"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"Жанақорған –транзит"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"Қызылқұм"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"Байкен-U"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