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26e6" w14:textId="cc32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ауданында салық салу объектісінің орналасуын ескеретін аймаққа бөлу коэффициентiн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2018 жылғы 30 қарашадағы № 680 қаулысы. Қызылорда облысының Әділет департаментінде 2018 жылғы 24 желтоқсанда № 6576 болып тіркелді. Күші жойылды - Қызылорда облысы Жаңақорған ауданы әкімдігінің 2020 жылғы 10 шілдедегі № 204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әкімдігінің 10.07.2020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Жаңақорған ауданында салық салу объектісінің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жетекшілік ететін Жаңақорған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2019 жылғы 1 қаңтардан бастап қолданысқа енгізіледі және ресми жариялауға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4"/>
        <w:gridCol w:w="4176"/>
      </w:tblGrid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Қаржы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Мемлекеттік кірістер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 Қызылорда облысы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департаментінің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__________________Б. Ниеталиев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қазан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 2018 жылғы "30" қарашадағы № 680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салық салу объектісінің орналасуын ескеретін аймаққа бөлу коэффициенті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Қызылорда облысы Жаңақорған ауданы әкімдігінің 12.06.2019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2715"/>
        <w:gridCol w:w="2715"/>
        <w:gridCol w:w="4163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 аталуы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6-аймақ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7-аймақ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Машбек Нәлібаев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стансасы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Ақүйік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стансасы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Сатымсай разъезді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Билібай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Қалғансыр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Қашқанкөл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Баспақкөл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Апанқақ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Қызылмақташы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Құттықожа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Аққұм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Қауық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Келінтөбе 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