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6fc7" w14:textId="9656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2018 жылғы 26 желтоқсандағы № 286 шешімі. Қызылорда облысының Әділет департаментінде 2018 жылғы 28 желтоқсанда № 6603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бекiтiлсiн: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19 054 065,3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2 069 771,3 мың теңге;</w:t>
      </w:r>
    </w:p>
    <w:bookmarkEnd w:id="3"/>
    <w:bookmarkStart w:name="z10" w:id="4"/>
    <w:p>
      <w:pPr>
        <w:spacing w:after="0"/>
        <w:ind w:left="0"/>
        <w:jc w:val="both"/>
      </w:pPr>
      <w:r>
        <w:rPr>
          <w:rFonts w:ascii="Times New Roman"/>
          <w:b w:val="false"/>
          <w:i w:val="false"/>
          <w:color w:val="000000"/>
          <w:sz w:val="28"/>
        </w:rPr>
        <w:t>
      салықтық емес түсімдер – 24 248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22 289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–16 937 757 мың теңге;</w:t>
      </w:r>
    </w:p>
    <w:bookmarkEnd w:id="6"/>
    <w:bookmarkStart w:name="z13" w:id="7"/>
    <w:p>
      <w:pPr>
        <w:spacing w:after="0"/>
        <w:ind w:left="0"/>
        <w:jc w:val="both"/>
      </w:pPr>
      <w:r>
        <w:rPr>
          <w:rFonts w:ascii="Times New Roman"/>
          <w:b w:val="false"/>
          <w:i w:val="false"/>
          <w:color w:val="000000"/>
          <w:sz w:val="28"/>
        </w:rPr>
        <w:t>
      2) шығындар – 19 233 317,9 мың теңге;</w:t>
      </w:r>
    </w:p>
    <w:bookmarkEnd w:id="7"/>
    <w:bookmarkStart w:name="z14" w:id="8"/>
    <w:p>
      <w:pPr>
        <w:spacing w:after="0"/>
        <w:ind w:left="0"/>
        <w:jc w:val="both"/>
      </w:pPr>
      <w:r>
        <w:rPr>
          <w:rFonts w:ascii="Times New Roman"/>
          <w:b w:val="false"/>
          <w:i w:val="false"/>
          <w:color w:val="000000"/>
          <w:sz w:val="28"/>
        </w:rPr>
        <w:t>
      3) таза бюджеттік кредит беру – 0;</w:t>
      </w:r>
    </w:p>
    <w:bookmarkEnd w:id="8"/>
    <w:bookmarkStart w:name="z15" w:id="9"/>
    <w:p>
      <w:pPr>
        <w:spacing w:after="0"/>
        <w:ind w:left="0"/>
        <w:jc w:val="both"/>
      </w:pPr>
      <w:r>
        <w:rPr>
          <w:rFonts w:ascii="Times New Roman"/>
          <w:b w:val="false"/>
          <w:i w:val="false"/>
          <w:color w:val="000000"/>
          <w:sz w:val="28"/>
        </w:rPr>
        <w:t>
      бюджеттік кредиттер – 0;</w:t>
      </w:r>
    </w:p>
    <w:bookmarkEnd w:id="9"/>
    <w:bookmarkStart w:name="z16" w:id="10"/>
    <w:p>
      <w:pPr>
        <w:spacing w:after="0"/>
        <w:ind w:left="0"/>
        <w:jc w:val="both"/>
      </w:pPr>
      <w:r>
        <w:rPr>
          <w:rFonts w:ascii="Times New Roman"/>
          <w:b w:val="false"/>
          <w:i w:val="false"/>
          <w:color w:val="000000"/>
          <w:sz w:val="28"/>
        </w:rPr>
        <w:t>
      бюджеттік кредиттерді өтеу – 108 644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-69 368,5 мың теңге;</w:t>
      </w:r>
    </w:p>
    <w:p>
      <w:pPr>
        <w:spacing w:after="0"/>
        <w:ind w:left="0"/>
        <w:jc w:val="both"/>
      </w:pPr>
      <w:r>
        <w:rPr>
          <w:rFonts w:ascii="Times New Roman"/>
          <w:b w:val="false"/>
          <w:i w:val="false"/>
          <w:color w:val="000000"/>
          <w:sz w:val="28"/>
        </w:rPr>
        <w:t>
      6) бюджет тапшылығы қаржыландыру (профицитін пайдалану) – 69 368,5 мың теңге;</w:t>
      </w:r>
    </w:p>
    <w:p>
      <w:pPr>
        <w:spacing w:after="0"/>
        <w:ind w:left="0"/>
        <w:jc w:val="both"/>
      </w:pPr>
      <w:r>
        <w:rPr>
          <w:rFonts w:ascii="Times New Roman"/>
          <w:b w:val="false"/>
          <w:i w:val="false"/>
          <w:color w:val="000000"/>
          <w:sz w:val="28"/>
        </w:rPr>
        <w:t>
      7) бюджет қаражаттарының пайдаланатын қалдықтары – 179 252,6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Жаңақорған аудандық мәслихатының 29.11.2019 </w:t>
      </w:r>
      <w:r>
        <w:rPr>
          <w:rFonts w:ascii="Times New Roman"/>
          <w:b w:val="false"/>
          <w:i w:val="false"/>
          <w:color w:val="000000"/>
          <w:sz w:val="28"/>
        </w:rPr>
        <w:t>№ 379</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2019 жылға аудандық бюджет пен облыстық бюджетке кірістерді бөлу нормативі төмендегідей болып белгіленсін:</w:t>
      </w:r>
    </w:p>
    <w:bookmarkEnd w:id="13"/>
    <w:bookmarkStart w:name="z21" w:id="14"/>
    <w:p>
      <w:pPr>
        <w:spacing w:after="0"/>
        <w:ind w:left="0"/>
        <w:jc w:val="both"/>
      </w:pPr>
      <w:r>
        <w:rPr>
          <w:rFonts w:ascii="Times New Roman"/>
          <w:b w:val="false"/>
          <w:i w:val="false"/>
          <w:color w:val="000000"/>
          <w:sz w:val="28"/>
        </w:rPr>
        <w:t>
      - төлем көзінен салық салынатын табыстардан және төлем көзінен салық салынбайтын шетелдік азаматтар табыстарынан ұсталатын жеке табыс салығы – облыстық бюджетке – 50 пайыз, аудандық бюджетке – 50 пайыз;</w:t>
      </w:r>
    </w:p>
    <w:bookmarkEnd w:id="14"/>
    <w:bookmarkStart w:name="z22" w:id="15"/>
    <w:p>
      <w:pPr>
        <w:spacing w:after="0"/>
        <w:ind w:left="0"/>
        <w:jc w:val="both"/>
      </w:pPr>
      <w:r>
        <w:rPr>
          <w:rFonts w:ascii="Times New Roman"/>
          <w:b w:val="false"/>
          <w:i w:val="false"/>
          <w:color w:val="000000"/>
          <w:sz w:val="28"/>
        </w:rPr>
        <w:t>
      - әлеуметтік салық облыстық бюджетке – 50 пайыз, аудандық бюджетке – 50 пайыз;</w:t>
      </w:r>
    </w:p>
    <w:bookmarkEnd w:id="15"/>
    <w:bookmarkStart w:name="z23" w:id="16"/>
    <w:p>
      <w:pPr>
        <w:spacing w:after="0"/>
        <w:ind w:left="0"/>
        <w:jc w:val="both"/>
      </w:pPr>
      <w:r>
        <w:rPr>
          <w:rFonts w:ascii="Times New Roman"/>
          <w:b w:val="false"/>
          <w:i w:val="false"/>
          <w:color w:val="000000"/>
          <w:sz w:val="28"/>
        </w:rPr>
        <w:t xml:space="preserve">
      3. Кент, ауылдық округтерге 2019 жылға қаралған қаржы бөлінісі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6"/>
    <w:bookmarkStart w:name="z24" w:id="17"/>
    <w:p>
      <w:pPr>
        <w:spacing w:after="0"/>
        <w:ind w:left="0"/>
        <w:jc w:val="both"/>
      </w:pPr>
      <w:r>
        <w:rPr>
          <w:rFonts w:ascii="Times New Roman"/>
          <w:b w:val="false"/>
          <w:i w:val="false"/>
          <w:color w:val="000000"/>
          <w:sz w:val="28"/>
        </w:rPr>
        <w:t xml:space="preserve">
      4. 2019 жылға арналған аудандық бюджетті атқару барысында секвестрлеуге жатпайтын жергілікті бюджеттік бағдарламалар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7"/>
    <w:bookmarkStart w:name="z25" w:id="18"/>
    <w:p>
      <w:pPr>
        <w:spacing w:after="0"/>
        <w:ind w:left="0"/>
        <w:jc w:val="both"/>
      </w:pPr>
      <w:r>
        <w:rPr>
          <w:rFonts w:ascii="Times New Roman"/>
          <w:b w:val="false"/>
          <w:i w:val="false"/>
          <w:color w:val="000000"/>
          <w:sz w:val="28"/>
        </w:rPr>
        <w:t xml:space="preserve">
      5. 2019 жылға арналған аудандық бюджеттің бюджеттік даму бағдарламасының және заңды тұлғалардың жарғылық капиталын қалыптастыру немесе ұлғайту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8"/>
    <w:bookmarkStart w:name="z26" w:id="19"/>
    <w:p>
      <w:pPr>
        <w:spacing w:after="0"/>
        <w:ind w:left="0"/>
        <w:jc w:val="both"/>
      </w:pPr>
      <w:r>
        <w:rPr>
          <w:rFonts w:ascii="Times New Roman"/>
          <w:b w:val="false"/>
          <w:i w:val="false"/>
          <w:color w:val="000000"/>
          <w:sz w:val="28"/>
        </w:rPr>
        <w:t xml:space="preserve">
      6. 2019 жылға арналған аудандық бюджеттің жергілікті өзін-өзі басқару органдарына берілетін трансферттер сомасының бөлінісі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9"/>
    <w:bookmarkStart w:name="z27" w:id="20"/>
    <w:p>
      <w:pPr>
        <w:spacing w:after="0"/>
        <w:ind w:left="0"/>
        <w:jc w:val="both"/>
      </w:pPr>
      <w:r>
        <w:rPr>
          <w:rFonts w:ascii="Times New Roman"/>
          <w:b w:val="false"/>
          <w:i w:val="false"/>
          <w:color w:val="000000"/>
          <w:sz w:val="28"/>
        </w:rPr>
        <w:t>
      7. Ауданның жергілікті атқарушы органдардың 2019 жылға арналған резерві 22 236 мың теңге болып белгіленсін.</w:t>
      </w:r>
    </w:p>
    <w:bookmarkEnd w:id="20"/>
    <w:bookmarkStart w:name="z28" w:id="21"/>
    <w:p>
      <w:pPr>
        <w:spacing w:after="0"/>
        <w:ind w:left="0"/>
        <w:jc w:val="both"/>
      </w:pPr>
      <w:r>
        <w:rPr>
          <w:rFonts w:ascii="Times New Roman"/>
          <w:b w:val="false"/>
          <w:i w:val="false"/>
          <w:color w:val="000000"/>
          <w:sz w:val="28"/>
        </w:rPr>
        <w:t>
      8. 2019 жылға арналған аудандық бюджетте, аудандық бюджеттен кент, ауылдық округтар бюджеттеріне берілетін субвенциялар көлемі 2 075 046,4 мың теңге сомасында көзделсін, оның ішінде:</w:t>
      </w:r>
    </w:p>
    <w:bookmarkEnd w:id="21"/>
    <w:bookmarkStart w:name="z29" w:id="22"/>
    <w:p>
      <w:pPr>
        <w:spacing w:after="0"/>
        <w:ind w:left="0"/>
        <w:jc w:val="both"/>
      </w:pPr>
      <w:r>
        <w:rPr>
          <w:rFonts w:ascii="Times New Roman"/>
          <w:b w:val="false"/>
          <w:i w:val="false"/>
          <w:color w:val="000000"/>
          <w:sz w:val="28"/>
        </w:rPr>
        <w:t>
      Жаңақорған кенті 998 398,2 мың теңге</w:t>
      </w:r>
    </w:p>
    <w:bookmarkEnd w:id="22"/>
    <w:bookmarkStart w:name="z30" w:id="23"/>
    <w:p>
      <w:pPr>
        <w:spacing w:after="0"/>
        <w:ind w:left="0"/>
        <w:jc w:val="both"/>
      </w:pPr>
      <w:r>
        <w:rPr>
          <w:rFonts w:ascii="Times New Roman"/>
          <w:b w:val="false"/>
          <w:i w:val="false"/>
          <w:color w:val="000000"/>
          <w:sz w:val="28"/>
        </w:rPr>
        <w:t>
      Шалқия кенті 83 795,1 мың теңге</w:t>
      </w:r>
    </w:p>
    <w:bookmarkEnd w:id="23"/>
    <w:bookmarkStart w:name="z31" w:id="24"/>
    <w:p>
      <w:pPr>
        <w:spacing w:after="0"/>
        <w:ind w:left="0"/>
        <w:jc w:val="both"/>
      </w:pPr>
      <w:r>
        <w:rPr>
          <w:rFonts w:ascii="Times New Roman"/>
          <w:b w:val="false"/>
          <w:i w:val="false"/>
          <w:color w:val="000000"/>
          <w:sz w:val="28"/>
        </w:rPr>
        <w:t>
      Келінтөбе ауылдық округі 110 091,1 мың теңге</w:t>
      </w:r>
    </w:p>
    <w:bookmarkEnd w:id="24"/>
    <w:bookmarkStart w:name="z32" w:id="25"/>
    <w:p>
      <w:pPr>
        <w:spacing w:after="0"/>
        <w:ind w:left="0"/>
        <w:jc w:val="both"/>
      </w:pPr>
      <w:r>
        <w:rPr>
          <w:rFonts w:ascii="Times New Roman"/>
          <w:b w:val="false"/>
          <w:i w:val="false"/>
          <w:color w:val="000000"/>
          <w:sz w:val="28"/>
        </w:rPr>
        <w:t>
      Аққорған ауылдық округі 167 010 мың теңге</w:t>
      </w:r>
    </w:p>
    <w:bookmarkEnd w:id="25"/>
    <w:bookmarkStart w:name="z33" w:id="26"/>
    <w:p>
      <w:pPr>
        <w:spacing w:after="0"/>
        <w:ind w:left="0"/>
        <w:jc w:val="both"/>
      </w:pPr>
      <w:r>
        <w:rPr>
          <w:rFonts w:ascii="Times New Roman"/>
          <w:b w:val="false"/>
          <w:i w:val="false"/>
          <w:color w:val="000000"/>
          <w:sz w:val="28"/>
        </w:rPr>
        <w:t>
      Қожакент ауылдық округі 94 392 мың теңге</w:t>
      </w:r>
    </w:p>
    <w:bookmarkEnd w:id="26"/>
    <w:bookmarkStart w:name="z34" w:id="27"/>
    <w:p>
      <w:pPr>
        <w:spacing w:after="0"/>
        <w:ind w:left="0"/>
        <w:jc w:val="both"/>
      </w:pPr>
      <w:r>
        <w:rPr>
          <w:rFonts w:ascii="Times New Roman"/>
          <w:b w:val="false"/>
          <w:i w:val="false"/>
          <w:color w:val="000000"/>
          <w:sz w:val="28"/>
        </w:rPr>
        <w:t>
      Сунақата ауылдық округі 80 979 мың теңге</w:t>
      </w:r>
    </w:p>
    <w:bookmarkEnd w:id="27"/>
    <w:bookmarkStart w:name="z35" w:id="28"/>
    <w:p>
      <w:pPr>
        <w:spacing w:after="0"/>
        <w:ind w:left="0"/>
        <w:jc w:val="both"/>
      </w:pPr>
      <w:r>
        <w:rPr>
          <w:rFonts w:ascii="Times New Roman"/>
          <w:b w:val="false"/>
          <w:i w:val="false"/>
          <w:color w:val="000000"/>
          <w:sz w:val="28"/>
        </w:rPr>
        <w:t>
      Төменарық ауылдық округі 138 757 мың теңге</w:t>
      </w:r>
    </w:p>
    <w:bookmarkEnd w:id="28"/>
    <w:bookmarkStart w:name="z36" w:id="29"/>
    <w:p>
      <w:pPr>
        <w:spacing w:after="0"/>
        <w:ind w:left="0"/>
        <w:jc w:val="both"/>
      </w:pPr>
      <w:r>
        <w:rPr>
          <w:rFonts w:ascii="Times New Roman"/>
          <w:b w:val="false"/>
          <w:i w:val="false"/>
          <w:color w:val="000000"/>
          <w:sz w:val="28"/>
        </w:rPr>
        <w:t>
      Сүттіқұдық ауылдық округі 115 349 мың теңге</w:t>
      </w:r>
    </w:p>
    <w:bookmarkEnd w:id="29"/>
    <w:bookmarkStart w:name="z37" w:id="30"/>
    <w:p>
      <w:pPr>
        <w:spacing w:after="0"/>
        <w:ind w:left="0"/>
        <w:jc w:val="both"/>
      </w:pPr>
      <w:r>
        <w:rPr>
          <w:rFonts w:ascii="Times New Roman"/>
          <w:b w:val="false"/>
          <w:i w:val="false"/>
          <w:color w:val="000000"/>
          <w:sz w:val="28"/>
        </w:rPr>
        <w:t>
      Ақүйік ауылдық округі 104 052 мың теңге</w:t>
      </w:r>
    </w:p>
    <w:bookmarkEnd w:id="30"/>
    <w:bookmarkStart w:name="z38" w:id="31"/>
    <w:p>
      <w:pPr>
        <w:spacing w:after="0"/>
        <w:ind w:left="0"/>
        <w:jc w:val="both"/>
      </w:pPr>
      <w:r>
        <w:rPr>
          <w:rFonts w:ascii="Times New Roman"/>
          <w:b w:val="false"/>
          <w:i w:val="false"/>
          <w:color w:val="000000"/>
          <w:sz w:val="28"/>
        </w:rPr>
        <w:t>
      Бесарық ауылдық округі 113 870 мың теңге</w:t>
      </w:r>
    </w:p>
    <w:bookmarkEnd w:id="31"/>
    <w:bookmarkStart w:name="z39" w:id="32"/>
    <w:p>
      <w:pPr>
        <w:spacing w:after="0"/>
        <w:ind w:left="0"/>
        <w:jc w:val="both"/>
      </w:pPr>
      <w:r>
        <w:rPr>
          <w:rFonts w:ascii="Times New Roman"/>
          <w:b w:val="false"/>
          <w:i w:val="false"/>
          <w:color w:val="000000"/>
          <w:sz w:val="28"/>
        </w:rPr>
        <w:t>
      Жаңарық ауылдық округі 68 353 мың теңге.</w:t>
      </w:r>
    </w:p>
    <w:bookmarkEnd w:id="32"/>
    <w:bookmarkStart w:name="z40" w:id="33"/>
    <w:p>
      <w:pPr>
        <w:spacing w:after="0"/>
        <w:ind w:left="0"/>
        <w:jc w:val="both"/>
      </w:pPr>
      <w:r>
        <w:rPr>
          <w:rFonts w:ascii="Times New Roman"/>
          <w:b w:val="false"/>
          <w:i w:val="false"/>
          <w:color w:val="000000"/>
          <w:sz w:val="28"/>
        </w:rPr>
        <w:t xml:space="preserve">
      9. Аудандық бюджет есебінен жалпы сипаттағы трансферттер көлемін есептеу кезінде ескерілген шығыстар көлемі тиісті жергілікті бюджеттерде осы шешімнің </w:t>
      </w:r>
      <w:r>
        <w:rPr>
          <w:rFonts w:ascii="Times New Roman"/>
          <w:b w:val="false"/>
          <w:i w:val="false"/>
          <w:color w:val="000000"/>
          <w:sz w:val="28"/>
        </w:rPr>
        <w:t>8-қосымшада</w:t>
      </w:r>
      <w:r>
        <w:rPr>
          <w:rFonts w:ascii="Times New Roman"/>
          <w:b w:val="false"/>
          <w:i w:val="false"/>
          <w:color w:val="000000"/>
          <w:sz w:val="28"/>
        </w:rPr>
        <w:t xml:space="preserve"> белгіленгеннен төмен емес көлемде көзделуге тиіс деп белгіленсін.</w:t>
      </w:r>
    </w:p>
    <w:bookmarkEnd w:id="33"/>
    <w:bookmarkStart w:name="z41" w:id="34"/>
    <w:p>
      <w:pPr>
        <w:spacing w:after="0"/>
        <w:ind w:left="0"/>
        <w:jc w:val="both"/>
      </w:pPr>
      <w:r>
        <w:rPr>
          <w:rFonts w:ascii="Times New Roman"/>
          <w:b w:val="false"/>
          <w:i w:val="false"/>
          <w:color w:val="000000"/>
          <w:sz w:val="28"/>
        </w:rPr>
        <w:t>
      10. "Агроөнеркәсіптік кешенді және ауылдық аумақтарды дамытуды мемлекеттік реттеу туралы" Қазақстан Республикасының 2005 жылғы 8 шілдедегі Заңының 18-бабына сәйкес, 2019-2021 жылдары аудандық бюджеттен қаржыландыратын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мамандарына қызметтiң осы түрлерiмен қалалық жағдайда айналысатын мамандардың ставкаларымен салыстырғанда айлықақы мен тарифтiк ставкаларының 25 пайызы мөлшерінде үстеме ақы төлеу үшін қаржы көзделсін.</w:t>
      </w:r>
    </w:p>
    <w:bookmarkEnd w:id="34"/>
    <w:bookmarkStart w:name="z42" w:id="35"/>
    <w:p>
      <w:pPr>
        <w:spacing w:after="0"/>
        <w:ind w:left="0"/>
        <w:jc w:val="both"/>
      </w:pPr>
      <w:r>
        <w:rPr>
          <w:rFonts w:ascii="Times New Roman"/>
          <w:b w:val="false"/>
          <w:i w:val="false"/>
          <w:color w:val="000000"/>
          <w:sz w:val="28"/>
        </w:rPr>
        <w:t>
      11. Осы шешім 2019 жылдың 1 қантарынан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ХХVІІ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Налибаев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1-қосымша</w:t>
            </w:r>
          </w:p>
        </w:tc>
      </w:tr>
    </w:tbl>
    <w:bookmarkStart w:name="z46" w:id="36"/>
    <w:p>
      <w:pPr>
        <w:spacing w:after="0"/>
        <w:ind w:left="0"/>
        <w:jc w:val="left"/>
      </w:pPr>
      <w:r>
        <w:rPr>
          <w:rFonts w:ascii="Times New Roman"/>
          <w:b/>
          <w:i w:val="false"/>
          <w:color w:val="000000"/>
        </w:rPr>
        <w:t xml:space="preserve"> 2019 жылға арналған аудандық бюджет</w:t>
      </w:r>
    </w:p>
    <w:bookmarkEnd w:id="36"/>
    <w:p>
      <w:pPr>
        <w:spacing w:after="0"/>
        <w:ind w:left="0"/>
        <w:jc w:val="both"/>
      </w:pPr>
      <w:r>
        <w:rPr>
          <w:rFonts w:ascii="Times New Roman"/>
          <w:b w:val="false"/>
          <w:i w:val="false"/>
          <w:color w:val="ff0000"/>
          <w:sz w:val="28"/>
        </w:rPr>
        <w:t xml:space="preserve">
      Ескерту. 1-қосымша жаңа редакцияда - Қызылорда облысы Жаңақорған аудандық мәслихатының 29.11.2019 </w:t>
      </w:r>
      <w:r>
        <w:rPr>
          <w:rFonts w:ascii="Times New Roman"/>
          <w:b w:val="false"/>
          <w:i w:val="false"/>
          <w:color w:val="ff0000"/>
          <w:sz w:val="28"/>
        </w:rPr>
        <w:t>№ 379</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2069771,3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16930778,4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19233317,9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 - шаралар өткізуге арналған мемлекеттік басқарудың басқа деңгейлеріне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 -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10255733,3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 - 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 - 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 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3506382,1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 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 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 көшелеріндегі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 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2-қосымша</w:t>
            </w:r>
          </w:p>
        </w:tc>
      </w:tr>
    </w:tbl>
    <w:bookmarkStart w:name="z49" w:id="37"/>
    <w:p>
      <w:pPr>
        <w:spacing w:after="0"/>
        <w:ind w:left="0"/>
        <w:jc w:val="left"/>
      </w:pPr>
      <w:r>
        <w:rPr>
          <w:rFonts w:ascii="Times New Roman"/>
          <w:b/>
          <w:i w:val="false"/>
          <w:color w:val="000000"/>
        </w:rPr>
        <w:t xml:space="preserve"> 2020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3-қосымша</w:t>
            </w:r>
          </w:p>
        </w:tc>
      </w:tr>
    </w:tbl>
    <w:bookmarkStart w:name="z53" w:id="40"/>
    <w:p>
      <w:pPr>
        <w:spacing w:after="0"/>
        <w:ind w:left="0"/>
        <w:jc w:val="left"/>
      </w:pPr>
      <w:r>
        <w:rPr>
          <w:rFonts w:ascii="Times New Roman"/>
          <w:b/>
          <w:i w:val="false"/>
          <w:color w:val="000000"/>
        </w:rPr>
        <w:t xml:space="preserve"> 2021 жылға арналған аудандық бюджет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Сомасы,</w:t>
            </w:r>
          </w:p>
          <w:bookmarkEnd w:id="4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Сомасы,</w:t>
            </w:r>
          </w:p>
          <w:bookmarkEnd w:id="4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4-қосымша</w:t>
            </w:r>
          </w:p>
        </w:tc>
      </w:tr>
    </w:tbl>
    <w:bookmarkStart w:name="z57" w:id="43"/>
    <w:p>
      <w:pPr>
        <w:spacing w:after="0"/>
        <w:ind w:left="0"/>
        <w:jc w:val="left"/>
      </w:pPr>
      <w:r>
        <w:rPr>
          <w:rFonts w:ascii="Times New Roman"/>
          <w:b/>
          <w:i w:val="false"/>
          <w:color w:val="000000"/>
        </w:rPr>
        <w:t xml:space="preserve"> 2019 жылға кент, ауылдық округтерге қаралған қаржы бөлінісі</w:t>
      </w:r>
    </w:p>
    <w:bookmarkEnd w:id="43"/>
    <w:p>
      <w:pPr>
        <w:spacing w:after="0"/>
        <w:ind w:left="0"/>
        <w:jc w:val="both"/>
      </w:pPr>
      <w:r>
        <w:rPr>
          <w:rFonts w:ascii="Times New Roman"/>
          <w:b w:val="false"/>
          <w:i w:val="false"/>
          <w:color w:val="ff0000"/>
          <w:sz w:val="28"/>
        </w:rPr>
        <w:t xml:space="preserve">
      Ескерту. 4-қосымша жаңа редакцияда - Қызылорда облысы Жаңақорған аудандық мәслихатының 29.11.2019 </w:t>
      </w:r>
      <w:r>
        <w:rPr>
          <w:rFonts w:ascii="Times New Roman"/>
          <w:b w:val="false"/>
          <w:i w:val="false"/>
          <w:color w:val="ff0000"/>
          <w:sz w:val="28"/>
        </w:rPr>
        <w:t>№ 379</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әкiмiнiң қызметiн қамтамасыз ету жөнiндегi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органдардың күрделi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мекендердің көшелерін күрделі және орташа жөндеу.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Қыркеңсе ауылдық округі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жұмыстарын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996781,4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5-қосымша</w:t>
            </w:r>
          </w:p>
        </w:tc>
      </w:tr>
    </w:tbl>
    <w:bookmarkStart w:name="z60" w:id="44"/>
    <w:p>
      <w:pPr>
        <w:spacing w:after="0"/>
        <w:ind w:left="0"/>
        <w:jc w:val="left"/>
      </w:pPr>
      <w:r>
        <w:rPr>
          <w:rFonts w:ascii="Times New Roman"/>
          <w:b/>
          <w:i w:val="false"/>
          <w:color w:val="000000"/>
        </w:rPr>
        <w:t xml:space="preserve"> 2019 жылға арналған жергілікті бюджеттердің атқарылуы процесінде секвестрлеуге жатпайтын жергілікті бюджеттік бағдарламалардың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6-қосымша</w:t>
            </w:r>
          </w:p>
        </w:tc>
      </w:tr>
    </w:tbl>
    <w:bookmarkStart w:name="z62" w:id="45"/>
    <w:p>
      <w:pPr>
        <w:spacing w:after="0"/>
        <w:ind w:left="0"/>
        <w:jc w:val="left"/>
      </w:pPr>
      <w:r>
        <w:rPr>
          <w:rFonts w:ascii="Times New Roman"/>
          <w:b/>
          <w:i w:val="false"/>
          <w:color w:val="000000"/>
        </w:rPr>
        <w:t xml:space="preserve"> 2019 жылға арналған аудандық бюджеттің бюджеттік даму бағдарламасының және заңды тұлғалардың жарғылық капиталын қалыптастыру немесе ұлғайту тізбесі</w:t>
      </w:r>
    </w:p>
    <w:bookmarkEnd w:id="45"/>
    <w:p>
      <w:pPr>
        <w:spacing w:after="0"/>
        <w:ind w:left="0"/>
        <w:jc w:val="both"/>
      </w:pPr>
      <w:r>
        <w:rPr>
          <w:rFonts w:ascii="Times New Roman"/>
          <w:b w:val="false"/>
          <w:i w:val="false"/>
          <w:color w:val="ff0000"/>
          <w:sz w:val="28"/>
        </w:rPr>
        <w:t xml:space="preserve">
      Ескерту. 6-қосымша жаңа редакцияда - Қызылорда облысы Жаңақорған аудандық мәслихатының 29.11.2019 </w:t>
      </w:r>
      <w:r>
        <w:rPr>
          <w:rFonts w:ascii="Times New Roman"/>
          <w:b w:val="false"/>
          <w:i w:val="false"/>
          <w:color w:val="ff0000"/>
          <w:sz w:val="28"/>
        </w:rPr>
        <w:t>№ 379</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орта мектептің ескі ғимаратын ректонструкциялау" үшін жасалған ЖСҚ-ны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ауылындағы 90 орындық балабақша құрылысы" жұмыстарына жобалау-сметалық құжаттамасын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140 орындық және Бесарық ауылындағы 90 орындық балабақша құрылысы" жұмыстарына жобалау-сметалық құжаттамасын жасау жұмыстарына төлеуге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елді мекеніндегі № 229 орта мектептің жылу қазандығын салуға ЖСҚ жасатуға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600 орындық мектеп құрылысы" жобасының жоба-сметалық құжатын мемлекеттік сараптамадан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600 орындық мектеп құрылысы" жобасының жоба-сметалық құжатын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Жаңақорған кентіндегі Саяжай учаскесінде тұрғын үйлердің инженерлік-коммуникациялық инфрақұрылымын салу. Электрмен және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Жаңақорған кентіндегі Саяжай учаскесінде тұрғын үйлердің инженерлік-коммуникациялық инфрақұрылымын салу. "Электрмен және жылумен жабдықтау ЖЖ" жобасын қоса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Жаңақорған ауданында Тақыркөл су қоймасынан №1 сорғы станциясына дейін магистральді су өткізгішінің екінші желісін салу" жұмыс жобасын атауын өзгертіп қайта ЖСҚ жасатуға және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ауылында 150 орынға арналған ауыл клубын салу" жұмыс жобасы бойынша ведомстводан тыс кешенді сараптама жүргізуге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Жанақорған ауданында 2 жаттығу және стритбол алаңдарының құрылысының жоба-сметалық құжаттамасын әзірлеп мемлекеттік сараптамадан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кентіндегі кварталішілік газ тарату (жеткізу) жүйелерінің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Сұнақ ата елді мекенінің мал көміндісінің (биотермиялық шұңқырлар) құрылыстарына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Қаратөбе елді мекенінің мал көміндісінің (биотермиялық шұңқырлар) құрылыстарына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елді мекенінде мал қорымы (биотермиялық шұңқырлар)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Жаңаарық елді мекенінде мал қорымы (биотермиялық шұңқырлар)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"Самара-Шымкент-Екпінді" автомобиль жолының бойындағы көпірге қайта жаңғырту жұмыстарына жасалған жоба-сметалық құжаттаманы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жол ауылына кіре беріс" автомобиль жолының бойындағы көпірге қайта жаңғырту жұмыстарына жасалған жоба-сметалық құжаттаманы мемлекеттік сараптамадан өткізуге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"Самара-Шымкент-Қосүйеңкі" автомобиль жолының бойындағы көпірге қайта жаңғырту жұмыстарына жасалған жоба-сметалық құжаттаманы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7-қосымша</w:t>
            </w:r>
          </w:p>
        </w:tc>
      </w:tr>
    </w:tbl>
    <w:bookmarkStart w:name="z64" w:id="46"/>
    <w:p>
      <w:pPr>
        <w:spacing w:after="0"/>
        <w:ind w:left="0"/>
        <w:jc w:val="left"/>
      </w:pPr>
      <w:r>
        <w:rPr>
          <w:rFonts w:ascii="Times New Roman"/>
          <w:b/>
          <w:i w:val="false"/>
          <w:color w:val="000000"/>
        </w:rPr>
        <w:t xml:space="preserve"> 2019 жылға арналған аудандық бюджетен жергілікті өзін-өзі басқару органдарына берілетін трансферттер бөлінісі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бюджетен жергілікті өзін-өзі басқару органдарына берілетін трансферттер көлемі,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8-қосымша</w:t>
            </w:r>
          </w:p>
        </w:tc>
      </w:tr>
    </w:tbl>
    <w:bookmarkStart w:name="z66" w:id="47"/>
    <w:p>
      <w:pPr>
        <w:spacing w:after="0"/>
        <w:ind w:left="0"/>
        <w:jc w:val="left"/>
      </w:pPr>
      <w:r>
        <w:rPr>
          <w:rFonts w:ascii="Times New Roman"/>
          <w:b/>
          <w:i w:val="false"/>
          <w:color w:val="000000"/>
        </w:rPr>
        <w:t xml:space="preserve"> Аудандық бюджет қаржысы есебінен 2019-2021 жылдарға арналған жалпы сипаттағы трансферттерді айқындау кезінде жергілікті бюджеттердің шығыстар базасына "Өңiрлердi дамыту" бағдарламасы шеңберiнде өңiрлердiң экономикалық дамуына жәрдемдесуге арналған қаражаттар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