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68b2" w14:textId="dc26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 және ауылдық округтердің 2019-2021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27 желтоқсандағы № 300 шешімі. Қызылорда облысының Әділет департаментінде 2018 жылғы 29 желтоқсанда № 6632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Кенттер және ауылдық округтердің 2019-2021 жылдарға арналған бюджеттері </w:t>
      </w:r>
      <w:r>
        <w:rPr>
          <w:rFonts w:ascii="Times New Roman"/>
          <w:b w:val="false"/>
          <w:i w:val="false"/>
          <w:color w:val="000000"/>
          <w:sz w:val="28"/>
        </w:rPr>
        <w:t>1-33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– 2 827 426,6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1 357 391,6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106 668,1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140 480,1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293 162,5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131 306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98 366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193 124,9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137 173,1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127 812,5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139 924,8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102 017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135 939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93 658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8 198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3 985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5 419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4 336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3 635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4 492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3 142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2 646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3 464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2 964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392,1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392,1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2 690 135,5 мың теңге: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1 263 633,6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98 470,1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135 780,1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287 743,5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126 970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94 731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188 553,9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133 639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125 166,5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136 424,8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99 023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2 920 257,8 мың теңге, оның ішінде: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1 430 545,9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107 506,9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141 504,1 мың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296 046,1 мың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132 150,6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101 196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200 343,9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138 029,5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129 005,5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140 168,2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103 761,1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92 831,2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кенттер, ауылдық округтер бюджеттеріне берілетін субвенциялар көлемі – 2 075 046,4 мың теңге сомасында бекітілсін,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998 398,2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83 795,1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110 091,1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167 010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94 392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80 979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138 757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115 349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104 052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113 870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68 353 мың теңге.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2019 жылғы 1 қаңтардан бастап қолданысқа енгізіледі және ресми жариялауға жатады. 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ХХVІІІ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 қосымша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 қосымша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Жаңақорған кенті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3 қосымша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Жаңақорған кенті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4 қосымша</w:t>
            </w:r>
          </w:p>
        </w:tc>
      </w:tr>
    </w:tbl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5 қосымша</w:t>
            </w:r>
          </w:p>
        </w:tc>
      </w:tr>
    </w:tbl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Шалқия кенті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6 қосымша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Шалқия кенті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7 қосымша</w:t>
            </w:r>
          </w:p>
        </w:tc>
      </w:tr>
    </w:tbl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8 қосымша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Келінтөбе ауылдық округі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9 қосымша</w:t>
            </w:r>
          </w:p>
        </w:tc>
      </w:tr>
    </w:tbl>
    <w:bookmarkStart w:name="z10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Келінтөбе ауылдық округі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10 қосымша</w:t>
            </w:r>
          </w:p>
        </w:tc>
      </w:tr>
    </w:tbl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11 қосымша</w:t>
            </w:r>
          </w:p>
        </w:tc>
      </w:tr>
    </w:tbl>
    <w:bookmarkStart w:name="z11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Аққорған ауылдық округі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12 қосымша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Аққорған ауылдық округі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13 қосымша</w:t>
            </w:r>
          </w:p>
        </w:tc>
      </w:tr>
    </w:tbl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14 қосымша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Қожакент ауылдық округі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15 қосымша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Қожакент ауылдық округі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16 қосымша</w:t>
            </w:r>
          </w:p>
        </w:tc>
      </w:tr>
    </w:tbl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17 қосымша</w:t>
            </w:r>
          </w:p>
        </w:tc>
      </w:tr>
    </w:tbl>
    <w:bookmarkStart w:name="z12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Сунақата ауылдық округі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18 қосымша</w:t>
            </w:r>
          </w:p>
        </w:tc>
      </w:tr>
    </w:tbl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Сунақата ауылдық округі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19 қосымша</w:t>
            </w:r>
          </w:p>
        </w:tc>
      </w:tr>
    </w:tbl>
    <w:bookmarkStart w:name="z12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20 қосымша</w:t>
            </w:r>
          </w:p>
        </w:tc>
      </w:tr>
    </w:tbl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Төменарық ауылдық округі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21 қосымша</w:t>
            </w:r>
          </w:p>
        </w:tc>
      </w:tr>
    </w:tbl>
    <w:bookmarkStart w:name="z13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Төменарық ауылдық округі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22 қосымша</w:t>
            </w:r>
          </w:p>
        </w:tc>
      </w:tr>
    </w:tbl>
    <w:bookmarkStart w:name="z13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23 қосымша</w:t>
            </w:r>
          </w:p>
        </w:tc>
      </w:tr>
    </w:tbl>
    <w:bookmarkStart w:name="z1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Сүттіқұдық ауылдық округі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24 қосымша</w:t>
            </w:r>
          </w:p>
        </w:tc>
      </w:tr>
    </w:tbl>
    <w:bookmarkStart w:name="z13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Сүттіқұдық ауылдық округі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25 қосымша</w:t>
            </w:r>
          </w:p>
        </w:tc>
      </w:tr>
    </w:tbl>
    <w:bookmarkStart w:name="z14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26 қосымша</w:t>
            </w:r>
          </w:p>
        </w:tc>
      </w:tr>
    </w:tbl>
    <w:bookmarkStart w:name="z14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Ақүйік ауылдық округі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27 қосымша</w:t>
            </w:r>
          </w:p>
        </w:tc>
      </w:tr>
    </w:tbl>
    <w:bookmarkStart w:name="z1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Ақүйік ауылдық округі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28 қосымша</w:t>
            </w:r>
          </w:p>
        </w:tc>
      </w:tr>
    </w:tbl>
    <w:bookmarkStart w:name="z1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29 қосымша</w:t>
            </w:r>
          </w:p>
        </w:tc>
      </w:tr>
    </w:tbl>
    <w:bookmarkStart w:name="z14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Бесарық ауылдық округі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30 қосымша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Бесарық ауылдық округі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31 қосымша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Қызылорда облысы Жаңақорған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32 қосымша</w:t>
            </w:r>
          </w:p>
        </w:tc>
      </w:tr>
    </w:tbl>
    <w:bookmarkStart w:name="z1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Жаңарық ауылдық округі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 300 шешіміне 33 қосымша</w:t>
            </w:r>
          </w:p>
        </w:tc>
      </w:tr>
    </w:tbl>
    <w:bookmarkStart w:name="z1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Жаңарық ауылдық округі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