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2746" w14:textId="202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Шалқия кенті әкімінің 2018 жылғы 12 қарашадағы № 119 шешімі. Қызылорда облысының Әділет департаментінде 2018 жылғы 4 желтоқсанда № 6546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09 тамыздағы № 3 қорытындысына сәйкес, Шалқия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 Шалқия кентіндегі "Орталық" көшесі "Шоманбай Абжалов" есімімен қайта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Шалқия кенті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