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d7a3" w14:textId="5f6d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Қожакент ауылдық округі әкімінің 2018 жылғы 29 қарашадағы № 35 шешімі. Қызылорда облысының Әділет департаментінде 2018 жылғы 19 желтоқсанда № 6566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орыс тіліндегі жаңа редакцияда, мемлекеттік тілдегі нұсқасы өзгеріссіз қалдырылды - Қызылорда облысы Жаңақорған ауданы Қожакент ауылдық округі әкімінің 19.03.2021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жылғы9 тамыздағы№3 қорытындысына сәйкес Қожакент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Қожакент ауылдық округінің Қожакент ауылының "Ғани Мұратбаев" көшесі Амантай Әпетұлы" есімімен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Қожакент ауылдық округі, Қожакент ауылындағы атауы жоқ көшеге Әбдімүтәліп Нұрманов" есімі берілсін.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Қожакент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