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3a03" w14:textId="bc13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Аққорған ауылдық округі әкімінің 2018 жылғы 7 желтоқсандағы № 74 шешімі. Қызылорда облысының Әділет департаментінде 2018 жылғы 20 желтоқсанда № 6572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08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ономастикалық комиссиясының 2018 жылғы 9 тамыздағы №3 қорытындысына сәйкес Аққорған ауылдық округінің әкімі ШЕШІМ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ауданы, Аққорған ауылдық округі, Түгіскен ауылындағы "Аққорған" көшесі "Әсен Құлымбетов" есімімен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Аққорған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