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3da6" w14:textId="c0c3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аудандық мәслихатының 2018 жылғы 28 ақпандағы № 174 шешімі. Қызылорда облысының Әділет департаментінде 2018 жылғы 16 наурызда № 6209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Е.Жақып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ақпандағы Сырдария аудандық мәслихаттың № 174 шешіміне қосымша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аудандық мәслихатының кейбір күші жойылды деп танылған шешімдерінің тізбесі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мөлшерлемелері туралы" Сырдария аудандық мәслихаттың 2016 жылғы 29 ақпандағы </w:t>
      </w:r>
      <w:r>
        <w:rPr>
          <w:rFonts w:ascii="Times New Roman"/>
          <w:b w:val="false"/>
          <w:i w:val="false"/>
          <w:color w:val="000000"/>
          <w:sz w:val="28"/>
        </w:rPr>
        <w:t>№ 383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 (нормативтік құқықтық актілерді мемлекеттік Тіркеу тізілімінде №5430 болып тіркелді, "Тіршілік тынысы" газетінің 2016 жылғы 06 сәуірде №26 жарияланған);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"Бірыңғай тiркелген салық мөлшерлемелерiн белгiлеу туралы" Сырдария аудандық мәслихатының 2016 жылғы 29 шілдедегі </w:t>
      </w:r>
      <w:r>
        <w:rPr>
          <w:rFonts w:ascii="Times New Roman"/>
          <w:b w:val="false"/>
          <w:i w:val="false"/>
          <w:color w:val="000000"/>
          <w:sz w:val="28"/>
        </w:rPr>
        <w:t>№ 48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№5583 болып тіркелді, "Тіршілік тынысы" газетінің 2016 жылғы 23 тамызда №65 жарияланған);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 салығының мөлшерлемелері туралы" Сырдария аудандық мәслихатының 2016 жылғы 29 ақпандағы № 383 шешіміне толықтыру енгізу туралы" Сырдария аудандық мәслихатының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 101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№5795 болып тіркелді, 2017 жылғы 24 сәуірде Қазақстан Республикасы нормативтік құқықтық актілерінің эталондық бақылау банкінде жарияланған);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"Жер салығының мөлшерлемелері туралы" Сырдария аудандық мәслихаттың 2016 жылғы 29 ақпандағы №383 шешімінің 1-тармағының қолданылуын тоқтату туралы" Сырдария аудандық мәслихатының 2017 жылғы 28 тамыздағы </w:t>
      </w:r>
      <w:r>
        <w:rPr>
          <w:rFonts w:ascii="Times New Roman"/>
          <w:b w:val="false"/>
          <w:i w:val="false"/>
          <w:color w:val="000000"/>
          <w:sz w:val="28"/>
        </w:rPr>
        <w:t>№ 118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№5965 болып тіркелді, 2017 жылғы 25 қыркүйекте Қазақстан Республикасы нормативтік құқықтық актілерінің эталондық бақылау 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