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e2976" w14:textId="79e29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аудандық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2018 жылғы 16 наурыздағы № 182 шешімі. Қызылорда облысының Әділет департаментінде 2018 жылғы 2 сәуірде № 6227 болып тіркелді. Күші жойылды - Қызылорда облысы Сырдария аудандық мәслихатының 2022 жылғы 20 қазандағы № 169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Сырдария аудандық мәслихатының 20.10.2022 </w:t>
      </w:r>
      <w:r>
        <w:rPr>
          <w:rFonts w:ascii="Times New Roman"/>
          <w:b w:val="false"/>
          <w:i w:val="false"/>
          <w:color w:val="ff0000"/>
          <w:sz w:val="28"/>
        </w:rPr>
        <w:t>№ 169</w:t>
      </w:r>
      <w:r>
        <w:rPr>
          <w:rFonts w:ascii="Times New Roman"/>
          <w:b w:val="false"/>
          <w:i w:val="false"/>
          <w:color w:val="ff0000"/>
          <w:sz w:val="28"/>
        </w:rPr>
        <w:t xml:space="preserve"> шешімімен (алғаш ресми жарияланған күнінен кейін күнтізбелік он күн өткен соң қолданысқа енгiзiледi).</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бұйрығына (нормативтік құқықтық актілердің мемлекеттік тіркеу Тізілімінде №16299 болып тіркелген) сәйкес, Сырдария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"Сырдария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"Сырдария аудандық мәслихат аппараты" мемлекеттік мекемесінің "Б" корпусы мемлекеттік әкімшілік қызметшілерінің қызметін бағалаудың Әдістемесін бекіту туралы" Сырдария аудандық мәслихатының 2017 жылғы 17 наурыздағы </w:t>
      </w:r>
      <w:r>
        <w:rPr>
          <w:rFonts w:ascii="Times New Roman"/>
          <w:b w:val="false"/>
          <w:i w:val="false"/>
          <w:color w:val="000000"/>
          <w:sz w:val="28"/>
        </w:rPr>
        <w:t>№ 93</w:t>
      </w:r>
      <w:r>
        <w:rPr>
          <w:rFonts w:ascii="Times New Roman"/>
          <w:b w:val="false"/>
          <w:i w:val="false"/>
          <w:color w:val="000000"/>
          <w:sz w:val="28"/>
        </w:rPr>
        <w:t xml:space="preserve"> шешімі (нормативтік құқықтық актілерді мемлекеттік тіркеу Тізілімінде №5804 болып тіркелген, 2017 жылғы 03 мамырда Қазақстан Республикасы нормативтік құқықтық актілерінің эталондық бақылау банкінде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кезекті</w:t>
            </w:r>
          </w:p>
          <w:p>
            <w:pPr>
              <w:spacing w:after="20"/>
              <w:ind w:left="20"/>
              <w:jc w:val="both"/>
            </w:pPr>
          </w:p>
          <w:p>
            <w:pPr>
              <w:spacing w:after="0"/>
              <w:ind w:left="0"/>
              <w:jc w:val="left"/>
            </w:pPr>
          </w:p>
          <w:p>
            <w:pPr>
              <w:spacing w:after="20"/>
              <w:ind w:left="20"/>
              <w:jc w:val="both"/>
            </w:pPr>
            <w:r>
              <w:rPr>
                <w:rFonts w:ascii="Times New Roman"/>
                <w:b w:val="false"/>
                <w:i/>
                <w:color w:val="000000"/>
                <w:sz w:val="20"/>
              </w:rPr>
              <w:t>20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Е.Жақып</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Е.Әжікенов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мәслихатының</w:t>
            </w:r>
            <w:r>
              <w:br/>
            </w:r>
            <w:r>
              <w:rPr>
                <w:rFonts w:ascii="Times New Roman"/>
                <w:b w:val="false"/>
                <w:i w:val="false"/>
                <w:color w:val="000000"/>
                <w:sz w:val="20"/>
              </w:rPr>
              <w:t>2018 жылғы 16 наурыздағы</w:t>
            </w:r>
            <w:r>
              <w:br/>
            </w:r>
            <w:r>
              <w:rPr>
                <w:rFonts w:ascii="Times New Roman"/>
                <w:b w:val="false"/>
                <w:i w:val="false"/>
                <w:color w:val="000000"/>
                <w:sz w:val="20"/>
              </w:rPr>
              <w:t>№ 182 шешімімен бекітілген</w:t>
            </w:r>
          </w:p>
        </w:tc>
      </w:tr>
    </w:tbl>
    <w:bookmarkStart w:name="z11" w:id="4"/>
    <w:p>
      <w:pPr>
        <w:spacing w:after="0"/>
        <w:ind w:left="0"/>
        <w:jc w:val="left"/>
      </w:pPr>
      <w:r>
        <w:rPr>
          <w:rFonts w:ascii="Times New Roman"/>
          <w:b/>
          <w:i w:val="false"/>
          <w:color w:val="000000"/>
        </w:rPr>
        <w:t xml:space="preserve"> "Сырдария аудандық мәслихат аппараты" мемлекеттік мекемесінің "Б" корпусы мемлекеттік әкімшілік қызметшілерінің қызметін бағалаудың Әдістемесі</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"Сырдария аудандық мәслихат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"Сырдария аудандық мәслихат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6"/>
    <w:bookmarkStart w:name="z14"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5"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6"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7" w:id="10"/>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0"/>
    <w:bookmarkStart w:name="z18"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19"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20" w:id="13"/>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3"/>
    <w:bookmarkStart w:name="z21"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22"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23"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24" w:id="17"/>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кадр қызметі жұмыс органы болып табылатын Бағалау жөніндегі комиссия (бұдан әрі - Комиссия) құрылады. </w:t>
      </w:r>
    </w:p>
    <w:bookmarkEnd w:id="17"/>
    <w:bookmarkStart w:name="z25"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6"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7" w:id="20"/>
    <w:p>
      <w:pPr>
        <w:spacing w:after="0"/>
        <w:ind w:left="0"/>
        <w:jc w:val="both"/>
      </w:pPr>
      <w:r>
        <w:rPr>
          <w:rFonts w:ascii="Times New Roman"/>
          <w:b w:val="false"/>
          <w:i w:val="false"/>
          <w:color w:val="000000"/>
          <w:sz w:val="28"/>
        </w:rPr>
        <w:t>
      1) НМИ жетістіктерін бағалау;</w:t>
      </w:r>
    </w:p>
    <w:bookmarkEnd w:id="20"/>
    <w:bookmarkStart w:name="z28"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9" w:id="22"/>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2"/>
    <w:bookmarkStart w:name="z30" w:id="23"/>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3"/>
    <w:bookmarkStart w:name="z31" w:id="24"/>
    <w:p>
      <w:pPr>
        <w:spacing w:after="0"/>
        <w:ind w:left="0"/>
        <w:jc w:val="both"/>
      </w:pPr>
      <w:r>
        <w:rPr>
          <w:rFonts w:ascii="Times New Roman"/>
          <w:b w:val="false"/>
          <w:i w:val="false"/>
          <w:color w:val="000000"/>
          <w:sz w:val="28"/>
        </w:rPr>
        <w:t>
      8. Бағалауға байланысты құжаттар кадр қызметінде бағалау аяқталғаннан кейін үш жыл бойы сақталады.</w:t>
      </w:r>
    </w:p>
    <w:bookmarkEnd w:id="24"/>
    <w:bookmarkStart w:name="z32" w:id="25"/>
    <w:p>
      <w:pPr>
        <w:spacing w:after="0"/>
        <w:ind w:left="0"/>
        <w:jc w:val="left"/>
      </w:pPr>
      <w:r>
        <w:rPr>
          <w:rFonts w:ascii="Times New Roman"/>
          <w:b/>
          <w:i w:val="false"/>
          <w:color w:val="000000"/>
        </w:rPr>
        <w:t xml:space="preserve"> 2-тарау. НМИ анықтау тәртібі</w:t>
      </w:r>
    </w:p>
    <w:bookmarkEnd w:id="25"/>
    <w:bookmarkStart w:name="z33"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6"/>
    <w:bookmarkStart w:name="z34" w:id="27"/>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7"/>
    <w:bookmarkStart w:name="z35" w:id="28"/>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bookmarkEnd w:id="28"/>
    <w:bookmarkStart w:name="z36" w:id="2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9"/>
    <w:bookmarkStart w:name="z37" w:id="30"/>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0"/>
    <w:bookmarkStart w:name="z38" w:id="31"/>
    <w:p>
      <w:pPr>
        <w:spacing w:after="0"/>
        <w:ind w:left="0"/>
        <w:jc w:val="both"/>
      </w:pPr>
      <w:r>
        <w:rPr>
          <w:rFonts w:ascii="Times New Roman"/>
          <w:b w:val="false"/>
          <w:i w:val="false"/>
          <w:color w:val="000000"/>
          <w:sz w:val="28"/>
        </w:rPr>
        <w:t>
      13. НМИ:</w:t>
      </w:r>
    </w:p>
    <w:bookmarkEnd w:id="31"/>
    <w:bookmarkStart w:name="z39"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40"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41"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42" w:id="3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5"/>
    <w:bookmarkStart w:name="z43" w:id="36"/>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6"/>
    <w:bookmarkStart w:name="z44" w:id="37"/>
    <w:p>
      <w:pPr>
        <w:spacing w:after="0"/>
        <w:ind w:left="0"/>
        <w:jc w:val="both"/>
      </w:pPr>
      <w:r>
        <w:rPr>
          <w:rFonts w:ascii="Times New Roman"/>
          <w:b w:val="false"/>
          <w:i w:val="false"/>
          <w:color w:val="000000"/>
          <w:sz w:val="28"/>
        </w:rPr>
        <w:t xml:space="preserve">
      14. НМИ саны 5 құрайды. </w:t>
      </w:r>
    </w:p>
    <w:bookmarkEnd w:id="37"/>
    <w:bookmarkStart w:name="z45" w:id="38"/>
    <w:p>
      <w:pPr>
        <w:spacing w:after="0"/>
        <w:ind w:left="0"/>
        <w:jc w:val="both"/>
      </w:pPr>
      <w:r>
        <w:rPr>
          <w:rFonts w:ascii="Times New Roman"/>
          <w:b w:val="false"/>
          <w:i w:val="false"/>
          <w:color w:val="000000"/>
          <w:sz w:val="28"/>
        </w:rPr>
        <w:t>
      15. Жеке жұмыс жоспары кадр қызметінде сақталады.</w:t>
      </w:r>
    </w:p>
    <w:bookmarkEnd w:id="38"/>
    <w:bookmarkStart w:name="z46" w:id="39"/>
    <w:p>
      <w:pPr>
        <w:spacing w:after="0"/>
        <w:ind w:left="0"/>
        <w:jc w:val="left"/>
      </w:pPr>
      <w:r>
        <w:rPr>
          <w:rFonts w:ascii="Times New Roman"/>
          <w:b/>
          <w:i w:val="false"/>
          <w:color w:val="000000"/>
        </w:rPr>
        <w:t xml:space="preserve"> 3-тарау. НМИ жетістігін бағалау тәртібі</w:t>
      </w:r>
    </w:p>
    <w:bookmarkEnd w:id="39"/>
    <w:bookmarkStart w:name="z47" w:id="40"/>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0"/>
    <w:bookmarkStart w:name="z48"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49"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2"/>
    <w:bookmarkStart w:name="z50"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51"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52"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53"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54"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55"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56"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57" w:id="50"/>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0"/>
    <w:bookmarkStart w:name="z58"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59" w:id="52"/>
    <w:p>
      <w:pPr>
        <w:spacing w:after="0"/>
        <w:ind w:left="0"/>
        <w:jc w:val="both"/>
      </w:pPr>
      <w:r>
        <w:rPr>
          <w:rFonts w:ascii="Times New Roman"/>
          <w:b w:val="false"/>
          <w:i w:val="false"/>
          <w:color w:val="000000"/>
          <w:sz w:val="28"/>
        </w:rPr>
        <w:t>
      1) бағалаумен келісу;</w:t>
      </w:r>
    </w:p>
    <w:bookmarkEnd w:id="52"/>
    <w:bookmarkStart w:name="z60" w:id="53"/>
    <w:p>
      <w:pPr>
        <w:spacing w:after="0"/>
        <w:ind w:left="0"/>
        <w:jc w:val="both"/>
      </w:pPr>
      <w:r>
        <w:rPr>
          <w:rFonts w:ascii="Times New Roman"/>
          <w:b w:val="false"/>
          <w:i w:val="false"/>
          <w:color w:val="000000"/>
          <w:sz w:val="28"/>
        </w:rPr>
        <w:t xml:space="preserve">
      2) түзетуге жіберу. </w:t>
      </w:r>
    </w:p>
    <w:bookmarkEnd w:id="53"/>
    <w:bookmarkStart w:name="z61"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62" w:id="55"/>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5"/>
    <w:bookmarkStart w:name="z63"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кадр қызметі 2 жұмыс күнінен кешіктірмей оны Комиссияның қарауына ұсынады.</w:t>
      </w:r>
    </w:p>
    <w:bookmarkEnd w:id="56"/>
    <w:bookmarkStart w:name="z64" w:id="57"/>
    <w:p>
      <w:pPr>
        <w:spacing w:after="0"/>
        <w:ind w:left="0"/>
        <w:jc w:val="left"/>
      </w:pPr>
      <w:r>
        <w:rPr>
          <w:rFonts w:ascii="Times New Roman"/>
          <w:b/>
          <w:i w:val="false"/>
          <w:color w:val="000000"/>
        </w:rPr>
        <w:t xml:space="preserve"> 4-тарау. Құзыреттерді бағалау тәртібі</w:t>
      </w:r>
    </w:p>
    <w:bookmarkEnd w:id="57"/>
    <w:bookmarkStart w:name="z65"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66"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59"/>
    <w:bookmarkStart w:name="z67"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0"/>
    <w:bookmarkStart w:name="z68"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және одан көбі байқалған жағдайда "күтілген нәтижеге сәйкес" бағасы қойылады.</w:t>
      </w:r>
    </w:p>
    <w:bookmarkEnd w:id="61"/>
    <w:bookmarkStart w:name="z69"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2"/>
    <w:bookmarkStart w:name="z70" w:id="63"/>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3"/>
    <w:bookmarkStart w:name="z71" w:id="64"/>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4"/>
    <w:bookmarkStart w:name="z72" w:id="65"/>
    <w:p>
      <w:pPr>
        <w:spacing w:after="0"/>
        <w:ind w:left="0"/>
        <w:jc w:val="both"/>
      </w:pPr>
      <w:r>
        <w:rPr>
          <w:rFonts w:ascii="Times New Roman"/>
          <w:b w:val="false"/>
          <w:i w:val="false"/>
          <w:color w:val="000000"/>
          <w:sz w:val="28"/>
        </w:rPr>
        <w:t>
      29. Кадр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73"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74"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7"/>
    <w:bookmarkStart w:name="z75"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6"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7" w:id="70"/>
    <w:p>
      <w:pPr>
        <w:spacing w:after="0"/>
        <w:ind w:left="0"/>
        <w:jc w:val="both"/>
      </w:pPr>
      <w:r>
        <w:rPr>
          <w:rFonts w:ascii="Times New Roman"/>
          <w:b w:val="false"/>
          <w:i w:val="false"/>
          <w:color w:val="000000"/>
          <w:sz w:val="28"/>
        </w:rPr>
        <w:t>
      34. Комиссияның хатшысы кадр қызметінің қызметшісі болып табылады. Комиссияның хатшысы дауыс беруге қатыспайды.</w:t>
      </w:r>
    </w:p>
    <w:bookmarkEnd w:id="70"/>
    <w:bookmarkStart w:name="z78" w:id="71"/>
    <w:p>
      <w:pPr>
        <w:spacing w:after="0"/>
        <w:ind w:left="0"/>
        <w:jc w:val="both"/>
      </w:pPr>
      <w:r>
        <w:rPr>
          <w:rFonts w:ascii="Times New Roman"/>
          <w:b w:val="false"/>
          <w:i w:val="false"/>
          <w:color w:val="000000"/>
          <w:sz w:val="28"/>
        </w:rPr>
        <w:t>
      35. Кадр қызметі Комиссия төрағасымен келісілген мерзімдерге Комиссия отырысының өткізілуін қамтамасыз етеді.</w:t>
      </w:r>
    </w:p>
    <w:bookmarkEnd w:id="71"/>
    <w:bookmarkStart w:name="z79" w:id="72"/>
    <w:p>
      <w:pPr>
        <w:spacing w:after="0"/>
        <w:ind w:left="0"/>
        <w:jc w:val="both"/>
      </w:pPr>
      <w:r>
        <w:rPr>
          <w:rFonts w:ascii="Times New Roman"/>
          <w:b w:val="false"/>
          <w:i w:val="false"/>
          <w:color w:val="000000"/>
          <w:sz w:val="28"/>
        </w:rPr>
        <w:t>
      36. Кадр қызметі Комиссияның отырысына келесі құжаттарды ұсынады:</w:t>
      </w:r>
    </w:p>
    <w:bookmarkEnd w:id="72"/>
    <w:bookmarkStart w:name="z80" w:id="73"/>
    <w:p>
      <w:pPr>
        <w:spacing w:after="0"/>
        <w:ind w:left="0"/>
        <w:jc w:val="both"/>
      </w:pPr>
      <w:r>
        <w:rPr>
          <w:rFonts w:ascii="Times New Roman"/>
          <w:b w:val="false"/>
          <w:i w:val="false"/>
          <w:color w:val="000000"/>
          <w:sz w:val="28"/>
        </w:rPr>
        <w:t>
      1) толтырылған бағалау парақтарын;</w:t>
      </w:r>
    </w:p>
    <w:bookmarkEnd w:id="73"/>
    <w:bookmarkStart w:name="z81" w:id="74"/>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82"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83" w:id="76"/>
    <w:p>
      <w:pPr>
        <w:spacing w:after="0"/>
        <w:ind w:left="0"/>
        <w:jc w:val="both"/>
      </w:pPr>
      <w:r>
        <w:rPr>
          <w:rFonts w:ascii="Times New Roman"/>
          <w:b w:val="false"/>
          <w:i w:val="false"/>
          <w:color w:val="000000"/>
          <w:sz w:val="28"/>
        </w:rPr>
        <w:t>
      1) бағалау нәтижелерін бекіту;</w:t>
      </w:r>
    </w:p>
    <w:bookmarkEnd w:id="76"/>
    <w:bookmarkStart w:name="z84" w:id="77"/>
    <w:p>
      <w:pPr>
        <w:spacing w:after="0"/>
        <w:ind w:left="0"/>
        <w:jc w:val="both"/>
      </w:pPr>
      <w:r>
        <w:rPr>
          <w:rFonts w:ascii="Times New Roman"/>
          <w:b w:val="false"/>
          <w:i w:val="false"/>
          <w:color w:val="000000"/>
          <w:sz w:val="28"/>
        </w:rPr>
        <w:t>
      2) бағалау нәтижелерін қайта қарау.</w:t>
      </w:r>
    </w:p>
    <w:bookmarkEnd w:id="77"/>
    <w:bookmarkStart w:name="z85"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6" w:id="7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9"/>
    <w:bookmarkStart w:name="z87" w:id="80"/>
    <w:p>
      <w:pPr>
        <w:spacing w:after="0"/>
        <w:ind w:left="0"/>
        <w:jc w:val="both"/>
      </w:pPr>
      <w:r>
        <w:rPr>
          <w:rFonts w:ascii="Times New Roman"/>
          <w:b w:val="false"/>
          <w:i w:val="false"/>
          <w:color w:val="000000"/>
          <w:sz w:val="28"/>
        </w:rPr>
        <w:t>
      40. Кадр қызметі "Б" корпусының қызметшісін бағалау нәтижелерімен ол аяқталған соң екі жұмыс күні ішінде таныстырады.</w:t>
      </w:r>
    </w:p>
    <w:bookmarkEnd w:id="80"/>
    <w:bookmarkStart w:name="z88"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 қызметімен және мемлекеттік органның басқа екі қызметшісімен қол қойылған акт толтырылады.</w:t>
      </w:r>
    </w:p>
    <w:bookmarkEnd w:id="81"/>
    <w:bookmarkStart w:name="z89" w:id="8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кадр қызметімен "Б" корпусы қызметшісінің бағалау нәтижесі мемлекеттік органдардың интранет-порталы арқылы жолданады.</w:t>
      </w:r>
    </w:p>
    <w:bookmarkEnd w:id="82"/>
    <w:bookmarkStart w:name="z90" w:id="8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91"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4"/>
    <w:bookmarkStart w:name="z92"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93" w:id="86"/>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"Сырдария аудандық мәслихат аппараты" мемлекеттік мекемесінің "Б" корпусы мемлекеттік әкімшілік қызметшілерінің қызметін бағалау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________________________________ (тегі, аты-жөнінің бірінші әріптері) күні _________________________ қолы _________________________</w:t>
            </w:r>
          </w:p>
        </w:tc>
      </w:tr>
    </w:tbl>
    <w:bookmarkStart w:name="z97" w:id="87"/>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7"/>
    <w:bookmarkStart w:name="z98" w:id="88"/>
    <w:p>
      <w:pPr>
        <w:spacing w:after="0"/>
        <w:ind w:left="0"/>
        <w:jc w:val="both"/>
      </w:pPr>
      <w:r>
        <w:rPr>
          <w:rFonts w:ascii="Times New Roman"/>
          <w:b w:val="false"/>
          <w:i w:val="false"/>
          <w:color w:val="000000"/>
          <w:sz w:val="28"/>
        </w:rPr>
        <w:t>
      __________________________________ жыл (жеке жоспар құрастырылатын кезең)</w:t>
      </w:r>
    </w:p>
    <w:bookmarkEnd w:id="88"/>
    <w:bookmarkStart w:name="z99" w:id="89"/>
    <w:p>
      <w:pPr>
        <w:spacing w:after="0"/>
        <w:ind w:left="0"/>
        <w:jc w:val="both"/>
      </w:pPr>
      <w:r>
        <w:rPr>
          <w:rFonts w:ascii="Times New Roman"/>
          <w:b w:val="false"/>
          <w:i w:val="false"/>
          <w:color w:val="000000"/>
          <w:sz w:val="28"/>
        </w:rPr>
        <w:t>
      Қызметшінің (тегі, аты, әкесінің аты (болған жағдайда))________________________ Қызметшінің лауазымы: _________________________________________________________ Қызметшінің құрылымдық бөлімшесінің атауы:_____________________________________ _______________________________________________________________________________</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0"/>
          <w:p>
            <w:pPr>
              <w:spacing w:after="20"/>
              <w:ind w:left="20"/>
              <w:jc w:val="both"/>
            </w:pPr>
            <w:r>
              <w:rPr>
                <w:rFonts w:ascii="Times New Roman"/>
                <w:b w:val="false"/>
                <w:i w:val="false"/>
                <w:color w:val="000000"/>
                <w:sz w:val="20"/>
              </w:rPr>
              <w:t>
№</w:t>
            </w:r>
          </w:p>
          <w:bookmarkEnd w:id="9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 w:id="91"/>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1"/>
    <w:bookmarkStart w:name="z102" w:id="92"/>
    <w:p>
      <w:pPr>
        <w:spacing w:after="0"/>
        <w:ind w:left="0"/>
        <w:jc w:val="both"/>
      </w:pPr>
      <w:r>
        <w:rPr>
          <w:rFonts w:ascii="Times New Roman"/>
          <w:b w:val="false"/>
          <w:i w:val="false"/>
          <w:color w:val="000000"/>
          <w:sz w:val="28"/>
        </w:rPr>
        <w:t>
      Қызметші Тікелей басшы ___________________________ ___________________________ (тегі, аты-жөнінің бірінші әріптері) (тегі, аты-жөнінің бірінші әріптері) күні ______________________ күні ______________________ қолы ____________________ қолы ____________________</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"Сырдария аудандық мәслихат аппараты" мемлекеттік мекемесінің "Б" корпусы мемлекеттік әкімшілік қызметшілерінің қызметін бағалау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______________________________ (тегі, аты-жөнінің бірінші әріптері) күні _______________________ қолы _______________________</w:t>
            </w:r>
          </w:p>
        </w:tc>
      </w:tr>
    </w:tbl>
    <w:bookmarkStart w:name="z106" w:id="93"/>
    <w:p>
      <w:pPr>
        <w:spacing w:after="0"/>
        <w:ind w:left="0"/>
        <w:jc w:val="left"/>
      </w:pPr>
      <w:r>
        <w:rPr>
          <w:rFonts w:ascii="Times New Roman"/>
          <w:b/>
          <w:i w:val="false"/>
          <w:color w:val="000000"/>
        </w:rPr>
        <w:t xml:space="preserve"> НМИ бойынша бағалау парағы</w:t>
      </w:r>
    </w:p>
    <w:bookmarkEnd w:id="93"/>
    <w:bookmarkStart w:name="z107" w:id="94"/>
    <w:p>
      <w:pPr>
        <w:spacing w:after="0"/>
        <w:ind w:left="0"/>
        <w:jc w:val="both"/>
      </w:pPr>
      <w:r>
        <w:rPr>
          <w:rFonts w:ascii="Times New Roman"/>
          <w:b w:val="false"/>
          <w:i w:val="false"/>
          <w:color w:val="000000"/>
          <w:sz w:val="28"/>
        </w:rPr>
        <w:t>
      ____________________________________________________ (Т.А.Ә.,бағаланатын тұлғаның лауазымы) ____________________________________ (бағаланатын кезең)</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5"/>
          <w:p>
            <w:pPr>
              <w:spacing w:after="20"/>
              <w:ind w:left="20"/>
              <w:jc w:val="both"/>
            </w:pPr>
            <w:r>
              <w:rPr>
                <w:rFonts w:ascii="Times New Roman"/>
                <w:b w:val="false"/>
                <w:i w:val="false"/>
                <w:color w:val="000000"/>
                <w:sz w:val="20"/>
              </w:rPr>
              <w:t>
№</w:t>
            </w:r>
          </w:p>
          <w:bookmarkEnd w:id="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 w:id="96"/>
    <w:p>
      <w:pPr>
        <w:spacing w:after="0"/>
        <w:ind w:left="0"/>
        <w:jc w:val="both"/>
      </w:pPr>
      <w:r>
        <w:rPr>
          <w:rFonts w:ascii="Times New Roman"/>
          <w:b w:val="false"/>
          <w:i w:val="false"/>
          <w:color w:val="000000"/>
          <w:sz w:val="28"/>
        </w:rPr>
        <w:t>
      Бағалау нәтижесі __________________________________________________</w:t>
      </w:r>
    </w:p>
    <w:bookmarkEnd w:id="96"/>
    <w:bookmarkStart w:name="z110" w:id="97"/>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97"/>
    <w:bookmarkStart w:name="z111" w:id="98"/>
    <w:p>
      <w:pPr>
        <w:spacing w:after="0"/>
        <w:ind w:left="0"/>
        <w:jc w:val="both"/>
      </w:pPr>
      <w:r>
        <w:rPr>
          <w:rFonts w:ascii="Times New Roman"/>
          <w:b w:val="false"/>
          <w:i w:val="false"/>
          <w:color w:val="000000"/>
          <w:sz w:val="28"/>
        </w:rPr>
        <w:t>
      Қызметші Тікелей басшы ___________________________ ___________________________ (тегі, аты-жөні) (тегі, аты-жөні) күні ______________________ күні ______________________ қолы ____________________ қолы ____________________</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"Сырдария аудандық мәслихат аппараты" мемлекеттік мекемесінің "Б" корпусы мемлекеттік әкімшілік қызметшілерінің қызметін бағалау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14" w:id="99"/>
    <w:p>
      <w:pPr>
        <w:spacing w:after="0"/>
        <w:ind w:left="0"/>
        <w:jc w:val="left"/>
      </w:pPr>
      <w:r>
        <w:rPr>
          <w:rFonts w:ascii="Times New Roman"/>
          <w:b/>
          <w:i w:val="false"/>
          <w:color w:val="000000"/>
        </w:rPr>
        <w:t xml:space="preserve"> Құзыреттер бойынша бағалау парағы</w:t>
      </w:r>
    </w:p>
    <w:bookmarkEnd w:id="99"/>
    <w:bookmarkStart w:name="z115" w:id="100"/>
    <w:p>
      <w:pPr>
        <w:spacing w:after="0"/>
        <w:ind w:left="0"/>
        <w:jc w:val="both"/>
      </w:pPr>
      <w:r>
        <w:rPr>
          <w:rFonts w:ascii="Times New Roman"/>
          <w:b w:val="false"/>
          <w:i w:val="false"/>
          <w:color w:val="000000"/>
          <w:sz w:val="28"/>
        </w:rPr>
        <w:t>
      _________________жыл (бағаланатын жыл)</w:t>
      </w:r>
    </w:p>
    <w:bookmarkEnd w:id="100"/>
    <w:bookmarkStart w:name="z116" w:id="101"/>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 Бағаланатын қызметшінің лауазымы: _________________________________ Бағаланатын қызметшінің құрылымдық бөлімшесінің атауы: ___________________________________________________________________</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2"/>
          <w:p>
            <w:pPr>
              <w:spacing w:after="20"/>
              <w:ind w:left="20"/>
              <w:jc w:val="both"/>
            </w:pPr>
            <w:r>
              <w:rPr>
                <w:rFonts w:ascii="Times New Roman"/>
                <w:b w:val="false"/>
                <w:i w:val="false"/>
                <w:color w:val="000000"/>
                <w:sz w:val="20"/>
              </w:rPr>
              <w:t xml:space="preserve">
№ </w:t>
            </w:r>
          </w:p>
          <w:bookmarkEnd w:id="1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3"/>
          <w:p>
            <w:pPr>
              <w:spacing w:after="20"/>
              <w:ind w:left="20"/>
              <w:jc w:val="both"/>
            </w:pPr>
            <w:r>
              <w:rPr>
                <w:rFonts w:ascii="Times New Roman"/>
                <w:b w:val="false"/>
                <w:i w:val="false"/>
                <w:color w:val="000000"/>
                <w:sz w:val="20"/>
              </w:rPr>
              <w:t>
1</w:t>
            </w:r>
          </w:p>
          <w:bookmarkEnd w:id="1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4"/>
          <w:p>
            <w:pPr>
              <w:spacing w:after="20"/>
              <w:ind w:left="20"/>
              <w:jc w:val="both"/>
            </w:pPr>
            <w:r>
              <w:rPr>
                <w:rFonts w:ascii="Times New Roman"/>
                <w:b w:val="false"/>
                <w:i w:val="false"/>
                <w:color w:val="000000"/>
                <w:sz w:val="20"/>
              </w:rPr>
              <w:t>
2</w:t>
            </w:r>
          </w:p>
          <w:bookmarkEnd w:id="1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5"/>
          <w:p>
            <w:pPr>
              <w:spacing w:after="20"/>
              <w:ind w:left="20"/>
              <w:jc w:val="both"/>
            </w:pPr>
            <w:r>
              <w:rPr>
                <w:rFonts w:ascii="Times New Roman"/>
                <w:b w:val="false"/>
                <w:i w:val="false"/>
                <w:color w:val="000000"/>
                <w:sz w:val="20"/>
              </w:rPr>
              <w:t>
3</w:t>
            </w:r>
          </w:p>
          <w:bookmarkEnd w:id="1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6"/>
          <w:p>
            <w:pPr>
              <w:spacing w:after="20"/>
              <w:ind w:left="20"/>
              <w:jc w:val="both"/>
            </w:pPr>
            <w:r>
              <w:rPr>
                <w:rFonts w:ascii="Times New Roman"/>
                <w:b w:val="false"/>
                <w:i w:val="false"/>
                <w:color w:val="000000"/>
                <w:sz w:val="20"/>
              </w:rPr>
              <w:t>
4</w:t>
            </w:r>
          </w:p>
          <w:bookmarkEnd w:id="1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7"/>
          <w:p>
            <w:pPr>
              <w:spacing w:after="20"/>
              <w:ind w:left="20"/>
              <w:jc w:val="both"/>
            </w:pPr>
            <w:r>
              <w:rPr>
                <w:rFonts w:ascii="Times New Roman"/>
                <w:b w:val="false"/>
                <w:i w:val="false"/>
                <w:color w:val="000000"/>
                <w:sz w:val="20"/>
              </w:rPr>
              <w:t>
5</w:t>
            </w:r>
          </w:p>
          <w:bookmarkEnd w:id="1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8"/>
          <w:p>
            <w:pPr>
              <w:spacing w:after="20"/>
              <w:ind w:left="20"/>
              <w:jc w:val="both"/>
            </w:pPr>
            <w:r>
              <w:rPr>
                <w:rFonts w:ascii="Times New Roman"/>
                <w:b w:val="false"/>
                <w:i w:val="false"/>
                <w:color w:val="000000"/>
                <w:sz w:val="20"/>
              </w:rPr>
              <w:t>
6</w:t>
            </w:r>
          </w:p>
          <w:bookmarkEnd w:id="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9"/>
          <w:p>
            <w:pPr>
              <w:spacing w:after="20"/>
              <w:ind w:left="20"/>
              <w:jc w:val="both"/>
            </w:pPr>
            <w:r>
              <w:rPr>
                <w:rFonts w:ascii="Times New Roman"/>
                <w:b w:val="false"/>
                <w:i w:val="false"/>
                <w:color w:val="000000"/>
                <w:sz w:val="20"/>
              </w:rPr>
              <w:t>
7</w:t>
            </w:r>
          </w:p>
          <w:bookmarkEnd w:id="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0"/>
          <w:p>
            <w:pPr>
              <w:spacing w:after="20"/>
              <w:ind w:left="20"/>
              <w:jc w:val="both"/>
            </w:pPr>
            <w:r>
              <w:rPr>
                <w:rFonts w:ascii="Times New Roman"/>
                <w:b w:val="false"/>
                <w:i w:val="false"/>
                <w:color w:val="000000"/>
                <w:sz w:val="20"/>
              </w:rPr>
              <w:t>
8</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1"/>
          <w:p>
            <w:pPr>
              <w:spacing w:after="20"/>
              <w:ind w:left="20"/>
              <w:jc w:val="both"/>
            </w:pPr>
            <w:r>
              <w:rPr>
                <w:rFonts w:ascii="Times New Roman"/>
                <w:b w:val="false"/>
                <w:i w:val="false"/>
                <w:color w:val="000000"/>
                <w:sz w:val="20"/>
              </w:rPr>
              <w:t>
9</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2"/>
          <w:p>
            <w:pPr>
              <w:spacing w:after="20"/>
              <w:ind w:left="20"/>
              <w:jc w:val="both"/>
            </w:pPr>
            <w:r>
              <w:rPr>
                <w:rFonts w:ascii="Times New Roman"/>
                <w:b w:val="false"/>
                <w:i w:val="false"/>
                <w:color w:val="000000"/>
                <w:sz w:val="20"/>
              </w:rPr>
              <w:t>
10</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3"/>
          <w:p>
            <w:pPr>
              <w:spacing w:after="20"/>
              <w:ind w:left="20"/>
              <w:jc w:val="both"/>
            </w:pPr>
            <w:r>
              <w:rPr>
                <w:rFonts w:ascii="Times New Roman"/>
                <w:b w:val="false"/>
                <w:i w:val="false"/>
                <w:color w:val="000000"/>
                <w:sz w:val="20"/>
              </w:rPr>
              <w:t>
11</w:t>
            </w:r>
          </w:p>
          <w:bookmarkEnd w:id="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 w:id="114"/>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14"/>
    <w:bookmarkStart w:name="z130" w:id="115"/>
    <w:p>
      <w:pPr>
        <w:spacing w:after="0"/>
        <w:ind w:left="0"/>
        <w:jc w:val="both"/>
      </w:pPr>
      <w:r>
        <w:rPr>
          <w:rFonts w:ascii="Times New Roman"/>
          <w:b w:val="false"/>
          <w:i w:val="false"/>
          <w:color w:val="000000"/>
          <w:sz w:val="28"/>
        </w:rPr>
        <w:t>
      Қызметші Тікелей басшы</w:t>
      </w:r>
    </w:p>
    <w:bookmarkEnd w:id="115"/>
    <w:bookmarkStart w:name="z131" w:id="116"/>
    <w:p>
      <w:pPr>
        <w:spacing w:after="0"/>
        <w:ind w:left="0"/>
        <w:jc w:val="both"/>
      </w:pPr>
      <w:r>
        <w:rPr>
          <w:rFonts w:ascii="Times New Roman"/>
          <w:b w:val="false"/>
          <w:i w:val="false"/>
          <w:color w:val="000000"/>
          <w:sz w:val="28"/>
        </w:rPr>
        <w:t>
      ___________________________ ___________________________ (тегі, аты-жөні) (тегі, аты-жөні) күні ______________________ күні ______________________ қолы ____________________ қолы ____________________</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"Сырдария аудандық мәслихат аппараты" мемлекеттік мекемесінің "Б" корпусы мемлекеттік әкімшілік қызметшілерінің қызметін бағалау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34" w:id="117"/>
    <w:p>
      <w:pPr>
        <w:spacing w:after="0"/>
        <w:ind w:left="0"/>
        <w:jc w:val="left"/>
      </w:pPr>
      <w:r>
        <w:rPr>
          <w:rFonts w:ascii="Times New Roman"/>
          <w:b/>
          <w:i w:val="false"/>
          <w:color w:val="000000"/>
        </w:rPr>
        <w:t xml:space="preserve"> Құзыреттердің мінез-құлық индикаторлары</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8"/>
          <w:p>
            <w:pPr>
              <w:spacing w:after="20"/>
              <w:ind w:left="20"/>
              <w:jc w:val="both"/>
            </w:pPr>
            <w:r>
              <w:rPr>
                <w:rFonts w:ascii="Times New Roman"/>
                <w:b w:val="false"/>
                <w:i w:val="false"/>
                <w:color w:val="000000"/>
                <w:sz w:val="20"/>
              </w:rPr>
              <w:t xml:space="preserve">
Құзыреттер атауы </w:t>
            </w:r>
          </w:p>
          <w:bookmarkEnd w:id="1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xml:space="preserve">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Тапсырмаларды жүйесіз орындайды; </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9"/>
          <w:p>
            <w:pPr>
              <w:spacing w:after="20"/>
              <w:ind w:left="20"/>
              <w:jc w:val="both"/>
            </w:pPr>
            <w:r>
              <w:rPr>
                <w:rFonts w:ascii="Times New Roman"/>
                <w:b w:val="false"/>
                <w:i w:val="false"/>
                <w:color w:val="000000"/>
                <w:sz w:val="20"/>
              </w:rPr>
              <w:t>
ҚЫЗМЕТТІ ТҰТЫНУШЫҒА АҚПАРАТТАНДЫРУ</w:t>
            </w:r>
          </w:p>
          <w:bookmarkEnd w:id="1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 аппараты" мемлекеттік мекемесінің "Б" корпусы мемлекеттік әкімшілік қызметшілерінің қызметін бағалау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________________________________ (тегі, аты-жөнінің бірінші әріптері) күні __________________________ қолы _________________________</w:t>
            </w:r>
          </w:p>
        </w:tc>
      </w:tr>
    </w:tbl>
    <w:bookmarkStart w:name="z161" w:id="120"/>
    <w:p>
      <w:pPr>
        <w:spacing w:after="0"/>
        <w:ind w:left="0"/>
        <w:jc w:val="left"/>
      </w:pPr>
      <w:r>
        <w:rPr>
          <w:rFonts w:ascii="Times New Roman"/>
          <w:b/>
          <w:i w:val="false"/>
          <w:color w:val="000000"/>
        </w:rPr>
        <w:t xml:space="preserve"> Бағалау жөніндегі комиссия отырысының хаттамасы</w:t>
      </w:r>
    </w:p>
    <w:bookmarkEnd w:id="120"/>
    <w:bookmarkStart w:name="z162" w:id="121"/>
    <w:p>
      <w:pPr>
        <w:spacing w:after="0"/>
        <w:ind w:left="0"/>
        <w:jc w:val="both"/>
      </w:pPr>
      <w:r>
        <w:rPr>
          <w:rFonts w:ascii="Times New Roman"/>
          <w:b w:val="false"/>
          <w:i w:val="false"/>
          <w:color w:val="000000"/>
          <w:sz w:val="28"/>
        </w:rPr>
        <w:t>
      ____________________________________________________________________ (мемлекеттік органның атауы) ____________________________________________________________________ (бағалау мерзімі жыл)</w:t>
      </w:r>
    </w:p>
    <w:bookmarkEnd w:id="121"/>
    <w:bookmarkStart w:name="z163" w:id="122"/>
    <w:p>
      <w:pPr>
        <w:spacing w:after="0"/>
        <w:ind w:left="0"/>
        <w:jc w:val="both"/>
      </w:pPr>
      <w:r>
        <w:rPr>
          <w:rFonts w:ascii="Times New Roman"/>
          <w:b w:val="false"/>
          <w:i w:val="false"/>
          <w:color w:val="000000"/>
          <w:sz w:val="28"/>
        </w:rPr>
        <w:t>
      Бағалау нәтижелері</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23"/>
          <w:p>
            <w:pPr>
              <w:spacing w:after="20"/>
              <w:ind w:left="20"/>
              <w:jc w:val="both"/>
            </w:pPr>
            <w:r>
              <w:rPr>
                <w:rFonts w:ascii="Times New Roman"/>
                <w:b w:val="false"/>
                <w:i w:val="false"/>
                <w:color w:val="000000"/>
                <w:sz w:val="20"/>
              </w:rPr>
              <w:t xml:space="preserve">
№ </w:t>
            </w:r>
          </w:p>
          <w:bookmarkEnd w:id="1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24"/>
          <w:p>
            <w:pPr>
              <w:spacing w:after="20"/>
              <w:ind w:left="20"/>
              <w:jc w:val="both"/>
            </w:pPr>
            <w:r>
              <w:rPr>
                <w:rFonts w:ascii="Times New Roman"/>
                <w:b w:val="false"/>
                <w:i w:val="false"/>
                <w:color w:val="000000"/>
                <w:sz w:val="20"/>
              </w:rPr>
              <w:t>
1.</w:t>
            </w:r>
          </w:p>
          <w:bookmarkEnd w:id="1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5"/>
          <w:p>
            <w:pPr>
              <w:spacing w:after="20"/>
              <w:ind w:left="20"/>
              <w:jc w:val="both"/>
            </w:pPr>
            <w:r>
              <w:rPr>
                <w:rFonts w:ascii="Times New Roman"/>
                <w:b w:val="false"/>
                <w:i w:val="false"/>
                <w:color w:val="000000"/>
                <w:sz w:val="20"/>
              </w:rPr>
              <w:t>
2.</w:t>
            </w:r>
          </w:p>
          <w:bookmarkEnd w:id="1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6"/>
          <w:p>
            <w:pPr>
              <w:spacing w:after="20"/>
              <w:ind w:left="20"/>
              <w:jc w:val="both"/>
            </w:pPr>
            <w:r>
              <w:rPr>
                <w:rFonts w:ascii="Times New Roman"/>
                <w:b w:val="false"/>
                <w:i w:val="false"/>
                <w:color w:val="000000"/>
                <w:sz w:val="20"/>
              </w:rPr>
              <w:t>
...</w:t>
            </w:r>
          </w:p>
          <w:bookmarkEnd w:id="1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 w:id="127"/>
    <w:p>
      <w:pPr>
        <w:spacing w:after="0"/>
        <w:ind w:left="0"/>
        <w:jc w:val="both"/>
      </w:pPr>
      <w:r>
        <w:rPr>
          <w:rFonts w:ascii="Times New Roman"/>
          <w:b w:val="false"/>
          <w:i w:val="false"/>
          <w:color w:val="000000"/>
          <w:sz w:val="28"/>
        </w:rPr>
        <w:t>
      Комиссия қорытындысы: ____________________________________________________________________ Тексерілді: Комиссияның хатшысы: ___________________________ Күні: _____________ (тегі, аты-жөні, қолы) Комиссияның төрағасы: ____________________________ Күні: ___________ (тегі, аты-жөні, қолы) Комиссияның мүшесі: _____________________________ Күні: ____________ (тегі, аты-жөні, қолы)</w:t>
      </w:r>
    </w:p>
    <w:bookmarkEnd w:id="1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