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6687" w14:textId="6e76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Сырдария аудандық мәслихатының 2017 жылғы 22 желтоқсандағы №153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4 сәуірдегі № 186 шешімі. Қызылорда облысының Әділет департаментінде 2018 жылғы 13 сәуірде № 6253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аудандық мәслихаттың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6120 нөмірімен тіркелген, 2018 жылғы 17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7745344,2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4985532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–18889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2737941,2 мың теңге 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7880801 мың теңге 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кредиттеу – 159397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225804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66407 мың теңге 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– - 294853,8 мың теңге 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жаңа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294853,8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225804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66472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калдықтары – 135521,8 мың теңге 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енгiзiледi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тыс 21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сәуірдегі №186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22 желтоқсандағы №153 шешіміне 1-қосымша 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45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0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7745344,2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2737941,2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2737941,2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7880801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3996259,6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711195,5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-294853,8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294853,8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сәуірдегі №186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22 желтоқсандағы №153 шешіміне 5-қосымша </w:t>
            </w:r>
          </w:p>
        </w:tc>
      </w:tr>
    </w:tbl>
    <w:bookmarkStart w:name="z24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округі әкімдері аппараттарының бюджеттік бағдарламаларының тізбесі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191"/>
        <w:gridCol w:w="1317"/>
        <w:gridCol w:w="1477"/>
        <w:gridCol w:w="1636"/>
        <w:gridCol w:w="1079"/>
        <w:gridCol w:w="1157"/>
        <w:gridCol w:w="1105"/>
        <w:gridCol w:w="1317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 001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004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041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 005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 003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008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 006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"Сейфуллин ауылдық округі әкімінің аппараты" коммуналдық мемлекеттік мекемесі</w:t>
            </w:r>
          </w:p>
          <w:bookmarkEnd w:id="188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71174,7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мекемесі</w:t>
            </w:r>
          </w:p>
          <w:bookmarkEnd w:id="189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"А.Тоқмағанбетов ауылдық округі әкімінің аппараты" коммуналдық мемлекеттік мекемесі</w:t>
            </w:r>
          </w:p>
          <w:bookmarkEnd w:id="190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21456,4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69978,7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мекемесі</w:t>
            </w:r>
          </w:p>
          <w:bookmarkEnd w:id="191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61399,9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</w:t>
            </w:r>
          </w:p>
          <w:bookmarkEnd w:id="192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55760,2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мекемесі</w:t>
            </w:r>
          </w:p>
          <w:bookmarkEnd w:id="193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 </w:t>
            </w:r>
          </w:p>
          <w:bookmarkEnd w:id="194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112159,2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