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c53e" w14:textId="edbc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Тереңөзек кенті әкімінің 2018 жылғы 16 мамырдағы № 75 шешімі. Қызылорда облысының Әділет департаментінде 2018 жылғы 30 мамырда № 6301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2018 жылғы 07 ақпандағы №1 қорытындысына сәйкес Тереңөзек кентінің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Сырдария ауданы, Тереңөзек кентіндегі: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жаңа көшеге "Елтай Тыныштықбаев" есімі;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жаңа көшеге "Қожанбай Бекжанов" есімі берілсін.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Сырдария ауданы, Тереңөзек кентінің келесі көшелері: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Ақтам көшесінің бойындағы "Айтбай арық" каналы мен Т.Қозыбаев тұйығы аралығындағы бөлігін "Арғынбай Сырғабаев" есімімен;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Қызылдихан көшесі "Оспан Мәлібаев" есімімен қайта аталсын.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Тереңөзек кенті әкімінің орынбасары А.Ұзақбаевқа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кейiн күнтiзбелiк он күн өткен соң қолданысқа енгiзiледi.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Тереңөзек кентінің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