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9b5c3" w14:textId="f89b5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2018 жылғы 15 маусымдағы № 212 шешімі. Қызылорда облысының Әділет департаментінде 2018 жылғы 3 шілдеде № 6354 болып тіркелді. Күші жойылды - Қызылорда облысы Сырдария аудандық мәслихатының 2022 жылғы 25 шілдедегі № 152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Сырдария аудандық мәслихатының 25.07.2022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2017 жылғы 25 желтоқсандағы Кодексінің 509-бабының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704-бабының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13-тармақшасына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пайдаланылмайтын ауыл шаруашылығы мақсатындағы жерлерге жер салығының базалық мөлшерлемелері бес есеге жоғарылатылсын.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жер заңнамасына сәйкес пайдаланылмайтын ауыл шаруашылығы мақсатындағы жерлерге бірыңғай жер салығының мөлшерлемелері бес есеге жоғарылатылсын.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шешiм алғашқы ресми жарияланған күнiнен кейiн күнтiзбелiк он күн өткен соң қолданысқа енгiзiледi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2020 жылдың 1 қаңтарына дейін қолданыста болады.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кезекті 23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Сейтмуратов____________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"КЕЛIСIЛДI"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министрлiгiнiң мемлекеттiк кiрiстер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Комитетi Қызылорда облысы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кiрiстер департаментiнiң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ауданы бойынша мемлекеттiк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кiрiстер басқармасы" 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мекемесiнiң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Абдықалықов________________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"15" маусым 2018 жыл.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