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265a" w14:textId="f2d2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тiркелген салық мөлшерлемелерiн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2018 жылғы 15 шілдедегі № 206 шешімі. Қызылорда облысының Әділет департаментінде 2018 жылғы 4 шілдеде № 6371 болып тіркелді. Күші жойылды - Кызылорда облысы Сырдария аудандық мәслихатының 2020 жылғы 18 наурыздағы № 400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Кызылорда облысы Сырдария аудандық мәслихатының 18.03.2020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төленетiн басқа да мiндеттi төлемдер туралы (Салық кодексi)" Қазақстан Республикасының 2017 жылғы 25 желтоқсандағы Кодексiнiң </w:t>
      </w:r>
      <w:r>
        <w:rPr>
          <w:rFonts w:ascii="Times New Roman"/>
          <w:b w:val="false"/>
          <w:i w:val="false"/>
          <w:color w:val="000000"/>
          <w:sz w:val="28"/>
        </w:rPr>
        <w:t>546-бабына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ШЕШIМ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Қызметiн Сырдария ауданы аумағында жүзеге асыратын барлық салық төлеушiлер үшiн тiркелген салықтың бірыңғай мөлшерлемелерiнiң мөлшерлерi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күнiнен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6"/>
        <w:gridCol w:w="4224"/>
      </w:tblGrid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кезекті 23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Сейтмуратов____________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"КЕЛIСIЛДI"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министрлiгiнiң мемлекеттiк кiрiстер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Комитетi 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кiрiстер департаментiнiң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ауданы бойынша мемлекеттiк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кiрiстер басқармасы" 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мекемесiнiң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М.Абдықалықов________________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15 " маусым 2018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шешiмiне қосымша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Қызметiн Сырдария ауданы аумағында жүзеге асыратын барлық салық төлеушiлер үшiн тiркелген салықтың бірыңғай мөлшерлемелерiнiң мөлшерлерi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4461"/>
        <w:gridCol w:w="6242"/>
      </w:tblGrid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объектiсiнiң атауы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Тiркелген салықтың бірыңғай мөлшерлемелерiнiң мөлшерлерi (айлық есептiк көрсеткiштерде)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өткiзуге арналған ұтыссыз ойын автоматы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"/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үстелi</w:t>
            </w:r>
          </w:p>
        </w:tc>
        <w:tc>
          <w:tcPr>
            <w:tcW w:w="6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