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75588" w14:textId="4e755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жұмыс орындарына квота белгілеу туралы" Сырдария ауданы әкімдігінің 2018 жылғы 19 ақпандағы № 61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2018 жылғы 14 тамыздағы № 252 қаулысы. Қызылорда облысының Әділет департаментінде 2018 жылғы 4 қыркүйекте № 6421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Сырдария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жұмыс орындарына квота белгілеу туралы" Сырдария ауданы әкімдігінің 2018 жылғы 19 ақпандағы </w:t>
      </w:r>
      <w:r>
        <w:rPr>
          <w:rFonts w:ascii="Times New Roman"/>
          <w:b w:val="false"/>
          <w:i w:val="false"/>
          <w:color w:val="000000"/>
          <w:sz w:val="28"/>
        </w:rPr>
        <w:t>№ 61</w:t>
      </w:r>
      <w:r>
        <w:rPr>
          <w:rFonts w:ascii="Times New Roman"/>
          <w:b w:val="false"/>
          <w:i w:val="false"/>
          <w:color w:val="000000"/>
          <w:sz w:val="28"/>
        </w:rPr>
        <w:t xml:space="preserve"> қаулысына (нормативтік құқықтық актілерді мемлекеттік тіркеу Тізілімінде № 6190 болып тіркелген және 2018 жылы 15 наурызда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жетекшілік ететін Сырдария ауданы әкімінің орынбасарына жүктелсін.</w:t>
      </w:r>
    </w:p>
    <w:bookmarkEnd w:id="3"/>
    <w:bookmarkStart w:name="z8" w:id="4"/>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Лекеров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Сырдария ауданы әкімдігінің 2018 жылғы "19" ақпандағы № 61 қаулысына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 2018 жылғы "14" тамыздағы № 252 қаулысына 1-қосымша</w:t>
            </w:r>
          </w:p>
        </w:tc>
      </w:tr>
    </w:tbl>
    <w:bookmarkStart w:name="z12" w:id="5"/>
    <w:p>
      <w:pPr>
        <w:spacing w:after="0"/>
        <w:ind w:left="0"/>
        <w:jc w:val="left"/>
      </w:pPr>
      <w:r>
        <w:rPr>
          <w:rFonts w:ascii="Times New Roman"/>
          <w:b/>
          <w:i w:val="false"/>
          <w:color w:val="000000"/>
        </w:rPr>
        <w:t xml:space="preserve"> 2018 жылға пробация қызметінің есебінде тұрған адамдарды жұмысқа орналастыру үшін квота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717"/>
        <w:gridCol w:w="1282"/>
        <w:gridCol w:w="2127"/>
        <w:gridCol w:w="1566"/>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w:t>
            </w:r>
          </w:p>
          <w:bookmarkEnd w:id="6"/>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 (адам)</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1</w:t>
            </w:r>
          </w:p>
          <w:bookmarkEnd w:id="7"/>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Су ресурстары комитеті "Қазсушар" шаруашылық жүргізу құқығындағы республикалық мемлекеттік кәсіпорнының "Арал" салынып жатқан кәсіпорындардың бірлескен дирекциясы" филиалы Сырдария ауданының оқшау сумен жабдықтау жүйелерін пайдаланушы өндірістік бөлімшесі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2</w:t>
            </w:r>
          </w:p>
          <w:bookmarkEnd w:id="8"/>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"Шаған Жер" жауапкершілігі шектеулі серіктестігі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3</w:t>
            </w:r>
          </w:p>
          <w:bookmarkEnd w:id="9"/>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"Мағжан и К" жауапкершілігі шектеулі серіктестігі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4</w:t>
            </w:r>
          </w:p>
          <w:bookmarkEnd w:id="10"/>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"АҚЖАРМА и К" жауапкершілігі шектеулі серіктестігі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Сырдария ауданы әкімдігінің 2018 жылғы "19" ақпандағы № 61 қаулысына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 2018 жылғы "14" тамыздағы № 252 қаулысына 2-қосымша</w:t>
            </w:r>
          </w:p>
        </w:tc>
      </w:tr>
    </w:tbl>
    <w:bookmarkStart w:name="z20" w:id="11"/>
    <w:p>
      <w:pPr>
        <w:spacing w:after="0"/>
        <w:ind w:left="0"/>
        <w:jc w:val="left"/>
      </w:pPr>
      <w:r>
        <w:rPr>
          <w:rFonts w:ascii="Times New Roman"/>
          <w:b/>
          <w:i w:val="false"/>
          <w:color w:val="000000"/>
        </w:rPr>
        <w:t xml:space="preserve"> 2018 жылға бас бостандығынан айыру орындарынан босатылған адамдарды жұмысқа орналастыру үшін квота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2484"/>
        <w:gridCol w:w="1766"/>
        <w:gridCol w:w="3982"/>
        <w:gridCol w:w="2930"/>
      </w:tblGrid>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w:t>
            </w:r>
          </w:p>
          <w:bookmarkEnd w:id="12"/>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 (адам)</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1</w:t>
            </w:r>
          </w:p>
          <w:bookmarkEnd w:id="13"/>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"Құңдызды май" шаруа қожалығы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Сырдария ауданы әкімдігінің 2018 жылғы "19" ақпандағы № 61 қаулысына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 2018 жылғы "14" тамыздағы № 252 қаулысына 3-қосымша</w:t>
            </w:r>
          </w:p>
        </w:tc>
      </w:tr>
    </w:tbl>
    <w:bookmarkStart w:name="z25" w:id="14"/>
    <w:p>
      <w:pPr>
        <w:spacing w:after="0"/>
        <w:ind w:left="0"/>
        <w:jc w:val="left"/>
      </w:pPr>
      <w:r>
        <w:rPr>
          <w:rFonts w:ascii="Times New Roman"/>
          <w:b/>
          <w:i w:val="false"/>
          <w:color w:val="000000"/>
        </w:rPr>
        <w:t xml:space="preserve"> 2018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квота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4216"/>
        <w:gridCol w:w="1455"/>
        <w:gridCol w:w="3279"/>
        <w:gridCol w:w="2413"/>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w:t>
            </w:r>
          </w:p>
          <w:bookmarkEnd w:id="15"/>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 (адам)</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1</w:t>
            </w:r>
          </w:p>
          <w:bookmarkEnd w:id="16"/>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аудандық білім бөлімі" коммуналдық мемлекеттік мекемесі</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2</w:t>
            </w:r>
          </w:p>
          <w:bookmarkEnd w:id="17"/>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білім басқармасының "Сырдария аграрлы-техникалық колледжі" коммуналдық мемлекетік қазыналық кәсіпорны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