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de3f" w14:textId="35bd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кент және ауылдық округтерінің 2018 – 2020 жылдарға арналған бюджеттері туралы" Сырдария аудандық мәслихаттың 2017 жылғы 26 желтоқсандағы №168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26 қыркүйектегі № 237 шешімі. Қызылорда облысының Әділет департаментінде 2018 жылғы 3 қазанда № 6446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"Сырдария ауданының кент және ауылдық округтерінің 2018 – 2020 жылдарға арналған бюджеттері туралы" Сырдария аудандық мәслихаттың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6128 нөмірімен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1) кірістер – 1075074 мың теңге, оның ішінде: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–415388 мың теңге;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88728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81395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135448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76945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105081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43632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26148 мың теңге;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1306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955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3881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4002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3226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–1310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2804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3935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1983 мың теңге;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79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34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1671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78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53 мың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32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1027507 мың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кенті – 387257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Шіркейлі ауылдық округі - 87343 мың теңге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Н.Ілиясов ауылдық округі - 80365 мың теңге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- 75843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- 131368 мың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- 87504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Бесарық ауылдық округі - 75582 мың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- 102245 мың теңге.".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шығындар – 1075074 мың теңге,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Тереңөзек кенті – 415388 мың теңге;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Шіркейлі ауылдық округі – 88728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Н.Ілиясов ауылдық округі – 81354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Ақжарма ауылдық округі – 81395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Шаған ауылдық округі – 135448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Қоғалыкөл ауылдық округі – 90735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Бесарық ауылдық округі – 76945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ауылдық округі – 105181 мың теңге.".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2018 жылғы 1 қаңтардан бастап қолданысқа енгiзiледi және ресми жариялауға жатады.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27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4- қосымша 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Шіркейлі ауылдық округінің 2018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7- қосымша 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Н.Ілиясов ауылдық округінің 2018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3қосымша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10- қосымша </w:t>
            </w:r>
          </w:p>
        </w:tc>
      </w:tr>
    </w:tbl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Ақжарма ауылдық округінің 2018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4қосымша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13- қосымша 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ауылдық округінің 2018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5қосымша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16- қосымша </w:t>
            </w:r>
          </w:p>
        </w:tc>
      </w:tr>
    </w:tbl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Қоғалыкөл ауылдық округінің 2018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6қосымша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19- қосымша 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2018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6614"/>
        <w:gridCol w:w="2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мәслихаттың 2018 жылғы 26 қыркүйектегі № 237 шешіміне 7қосымша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аудандық мәслихаттың 2017 жылғы 26 желтоқсандағы №168 шешіміне 22-қосымша 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ауылдық округінің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