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8ebd" w14:textId="e968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ауданының кент және ауылдық округтерінің 2018–2020 жылдарға арналған бюджеттері туралы" Сырдария аудандық мәслихаттың 2017 жылғы 26 желтоқсандағы №168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4 желтоқсандағы № 250 шешімі. Қызылорда облысының Әділет департаментінде 2018 жылғы 6 желтоқсанда № 6552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"Сырдария ауданының кент және ауылдық округтерінің 2018 – 2020 жылдарға арналған бюджеттері туралы" Сырдария аудандық мәслихаттың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6128 нөмірімен тіркелген, 2018 жылғы 23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1) кірістер – 1103534 мың теңге, оның ішінде: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–442778 мың теңге;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89098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81395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136148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76945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105081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45042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26194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1714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976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3881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4723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3226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–1508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2820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3761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1937 мың теңге;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41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13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1671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57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5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21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1054731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– 414647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Шіркейлі ауылдық округі - 87343 мың теңге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Н.Ілиясов ауылдық округі - 80365 мың теңге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- 75843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Шаған ауылдық округі - 131368 мың теңге;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Қоғалыкөл ауылдық округі - 87504 мың теңге;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Бесарық ауылдық округі - 75416 мың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- 102245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шығындар – 1103534 мың теңге,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442778 мың теңге;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89098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81395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136148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76945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105081 мың теңге.".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енгiзiледi және ресми жариялауға жатады.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желтоқсандағы №250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1-қосымша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2018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желтоқсандағы №250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4-қосымша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2018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желтоқсандағы №250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7-қосымша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Н.Ілиясов ауылдық округінің 2018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желтоқсандағы №250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10-қосымша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2018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желтоқсандағы №250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13 - қосымша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2018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желтоқсандағы №250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19-қосымша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2018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04 желтоқсандағы №250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22-қосымша</w:t>
            </w:r>
          </w:p>
        </w:tc>
      </w:tr>
    </w:tbl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2018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