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5bdf" w14:textId="9805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2018 жылғы 28 ақпандағы № 131 қаулысы. Қызылорда облысының Әділет департаментінде 2018 жылғы 1 наурызда № 6179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2015 жылғы 4 желтоқсандағы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"Шиелі ауданының мемлекеттік активтер және сатып алу бөлімі" коммуналдық мемлекеттік мекемесі тапсырыс берушілер үшін мемлекеттік сатып алудың бірыңғай ұйымдастырушысы болып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сатып алуды ұйымдастыруды және өткiзудi мемлекеттiк сатып алудың бiрыңғай ұйымдастырушысы орындайтын тауарлар, жұмыстар, көрсетiлетiн қызметтер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"Шиелі ауданының мемлекеттік активтер және сатып алу бөлімі" коммуналдық мемлекеттік мекемесінің басшысы заңнамада белгіленген тәртіппен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 Ысмағұловқа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ауданы әкімдігінің 2018 жылғы "28" ақпандағы № 131 қаулысына қосымша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мемлекеттік сатып алудың бірыңғай ұйымдастырушы орындайтын тауарлар, жұмыстар, көрсетілетін қызметтер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(көмір)(оларды алуға бөлінген сома тиісті қаржы жылына республикалық бюджет туралы заңмен белгіленген 4 000(төрт мың) асатын айлық есептік көрсеткіш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ұйымдарының ғимаратының жаңа құрылысы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соғысының ардагерлеріне өткізілетін іс-шаралар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