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5be2" w14:textId="2cb5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Байгеқұм ауылдық округінің бюджеті туралы" Шиелі аудандық мәслихатының 2017 жылғы 27 желтоқсандағы №19/5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20 наурыздағы № 21/5 шешімі. Қызылорда облысының Әділет департаментінде 2018 жылғы 5 сәуірде № 6231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91бабының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1."2018-2020 жылдарға арналған Байгеқұм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09 қаңтарда 6135 нөмірімен тіркелген,Қазақстан Республикасының нормативтік құқықтық актілердің эталондық бақылау банкінде 2018 жылы 25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2018-2020жылдарға арналған Байгеқұм ауылдық округінің бюджеті 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-93 382мың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-1 070мың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-80мың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-92 232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-93 382мың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 беру - 0;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"20" наурыздағы №21/5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"27" желтоқсандағы №19/5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Бәйгеқұм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"/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  <w:bookmarkEnd w:id="7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  <w:bookmarkEnd w:id="7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