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7d43" w14:textId="aea7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Иіркөл ауылдық округінің бюджеті туралы" Шиелі аудандық мәслихатының 2017 жылғы 27 желтоқсандағы №19/10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21/10 шешімі. Қызылорда облысының Әділет департаментінде 2018 жылғы 5 сәуірде № 6236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37-бабына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Иіркөл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6142 нөмірімен тіркелген, Қазақстан Республикасының нормативтік құқықтық актілердің эталондық бақылау банкінде 2018 жыл 26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Иіркөл ауылдық округінің бюджеті 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- 85 783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-1 415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-84 248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-85 783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№21/10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№19/10 шешіміне 1-қосымша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Иіркөл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