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57dab" w14:textId="9c57d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Төңкеріс ауылдық округінің бюджеті туралы" Шиелі аудандық мәслихатының 2017 жылғы 27 желтоқсандағы №19/15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2018 жылғы 20 наурыздағы № 21/15 шешімі. Қызылорда облысының Әділет департаментінде 2018 жылғы 5 сәуірде № 6241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91бабының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Төңкеріс ауылдық округінің бюджеті туралы" Шиелі аудандық мәслихатының 2017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19/15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6124 нөмірімен тіркелген, Қазақстан Республикасының нормативтік құқықтық актілердің эталондық бақылау банкінде 2018 жылы 25 қаңтарында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2018-2020жылдарға арналған Төңкеріс ауылдық округінің бюджеті1 қосымшаға сәйкес, оның ішінде 2018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2.1) кірістер -75 726 мың теңге, оның ішінде;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-1 392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- 132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-74 202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- 75 726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 беру - 0;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- 0;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- 0;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- 0;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2018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2018 жылғы "20" наурыздағы №21/15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Шиелі аудандық мәслихатының 2017 жылғы "27" желтоқсандағы №19/15 шешіміне 1-қосымша 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Төңкеріс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5"/>
        <w:gridCol w:w="996"/>
        <w:gridCol w:w="1353"/>
        <w:gridCol w:w="2020"/>
        <w:gridCol w:w="4690"/>
        <w:gridCol w:w="20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"/>
        </w:tc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75726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5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кірістер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6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0"/>
        </w:tc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75726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3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20524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20524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20524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20524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7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35354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35354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35354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35354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1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5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0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16969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16969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16969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16969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  <w:bookmarkEnd w:id="68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  <w:bookmarkEnd w:id="69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