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5a85" w14:textId="0465a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 Ақмая ауылдық округінің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Қызылорда облысы Шиелі аудандық мәслихатының 2018 жылғы 31 мамырдағы № 24/4 шешімі. Қызылорда облысының Әділет департаментінде 2018 жылғы 18 маусымда № 6324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 мемлекеттік тіркеу тізілімінде № 15630 болып тіркелген) бұйрығына сәйкес Шиелі аудандық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Қызылорда облысы Шиелі аудандық мәслихатының 12.11.2021 </w:t>
      </w:r>
      <w:r>
        <w:rPr>
          <w:rFonts w:ascii="Times New Roman"/>
          <w:b w:val="false"/>
          <w:i w:val="false"/>
          <w:color w:val="000000"/>
          <w:sz w:val="28"/>
        </w:rPr>
        <w:t>№ 14/28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Қоса беріліп отырған Шиелі ауданы Ақмая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Шиелі аудандық мәслихатының</w:t>
            </w:r>
          </w:p>
          <w:p>
            <w:pPr>
              <w:spacing w:after="20"/>
              <w:ind w:left="20"/>
              <w:jc w:val="both"/>
            </w:pPr>
          </w:p>
          <w:p>
            <w:pPr>
              <w:spacing w:after="20"/>
              <w:ind w:left="20"/>
              <w:jc w:val="both"/>
            </w:pPr>
            <w:r>
              <w:rPr>
                <w:rFonts w:ascii="Times New Roman"/>
                <w:b w:val="false"/>
                <w:i/>
                <w:color w:val="000000"/>
                <w:sz w:val="20"/>
              </w:rPr>
              <w:t>кезектен тыс сессиясының төрағасы,</w:t>
            </w:r>
          </w:p>
          <w:p>
            <w:pPr>
              <w:spacing w:after="0"/>
              <w:ind w:left="0"/>
              <w:jc w:val="left"/>
            </w:pPr>
          </w:p>
          <w:p>
            <w:pPr>
              <w:spacing w:after="20"/>
              <w:ind w:left="20"/>
              <w:jc w:val="both"/>
            </w:pPr>
            <w:r>
              <w:rPr>
                <w:rFonts w:ascii="Times New Roman"/>
                <w:b w:val="false"/>
                <w:i/>
                <w:color w:val="000000"/>
                <w:sz w:val="20"/>
              </w:rPr>
              <w:t>Шиелі аудандық мәслихаты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Б.Сыздық</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2018 жылғы "31" мамырдағы</w:t>
            </w:r>
            <w:r>
              <w:br/>
            </w:r>
            <w:r>
              <w:rPr>
                <w:rFonts w:ascii="Times New Roman"/>
                <w:b w:val="false"/>
                <w:i w:val="false"/>
                <w:color w:val="000000"/>
                <w:sz w:val="20"/>
              </w:rPr>
              <w:t xml:space="preserve">№ 24/4 шешімімен бекітілген </w:t>
            </w:r>
          </w:p>
        </w:tc>
      </w:tr>
    </w:tbl>
    <w:bookmarkStart w:name="z9" w:id="3"/>
    <w:p>
      <w:pPr>
        <w:spacing w:after="0"/>
        <w:ind w:left="0"/>
        <w:jc w:val="left"/>
      </w:pPr>
      <w:r>
        <w:rPr>
          <w:rFonts w:ascii="Times New Roman"/>
          <w:b/>
          <w:i w:val="false"/>
          <w:color w:val="000000"/>
        </w:rPr>
        <w:t xml:space="preserve"> Шиелі ауданы Ақмая ауылдық округінің жергілікті қоғамдастық жиналысының Регламенті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 тармағына және Қазақстан Республикасы Ұлттық экономика министрiнiң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бұйрығымен бекітілген Жергiлiктi қоғамдастық жиналысының регламентiне (Нормативтік құқықтық актілерді мемлекеттік тіркеу тізілімінде № 15630 болып тіркелген) сәйкес әзiрлендi.</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Шиелі аудандық мәслихатының 29.09.2021 </w:t>
      </w:r>
      <w:r>
        <w:rPr>
          <w:rFonts w:ascii="Times New Roman"/>
          <w:b w:val="false"/>
          <w:i w:val="false"/>
          <w:color w:val="000000"/>
          <w:sz w:val="28"/>
        </w:rPr>
        <w:t>№ 12/4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3"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4"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5"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bookmarkEnd w:id="9"/>
    <w:bookmarkStart w:name="z16"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7" w:id="11"/>
    <w:p>
      <w:pPr>
        <w:spacing w:after="0"/>
        <w:ind w:left="0"/>
        <w:jc w:val="both"/>
      </w:pPr>
      <w:r>
        <w:rPr>
          <w:rFonts w:ascii="Times New Roman"/>
          <w:b w:val="false"/>
          <w:i w:val="false"/>
          <w:color w:val="000000"/>
          <w:sz w:val="28"/>
        </w:rPr>
        <w:t>
      5) жергілікті қоғамдастық жиналысының мүшесі-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8" w:id="12"/>
    <w:p>
      <w:pPr>
        <w:spacing w:after="0"/>
        <w:ind w:left="0"/>
        <w:jc w:val="both"/>
      </w:pPr>
      <w:r>
        <w:rPr>
          <w:rFonts w:ascii="Times New Roman"/>
          <w:b w:val="false"/>
          <w:i w:val="false"/>
          <w:color w:val="000000"/>
          <w:sz w:val="28"/>
        </w:rPr>
        <w:t>
      3. Жиналыс Регламентін Шиелі аудандық мәслихаты (бұдан әрі - аудандық мәслихаты) бекітеді.</w:t>
      </w:r>
    </w:p>
    <w:bookmarkEnd w:id="12"/>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Қызылорда облысы Шиелі аудандық мәслихатының 12.11.2021 </w:t>
      </w:r>
      <w:r>
        <w:rPr>
          <w:rFonts w:ascii="Times New Roman"/>
          <w:b w:val="false"/>
          <w:i w:val="false"/>
          <w:color w:val="000000"/>
          <w:sz w:val="28"/>
        </w:rPr>
        <w:t>№ 14/28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Қызылорда облысы Шиелі аудандық мәслихатының 12.11.2021 </w:t>
      </w:r>
      <w:r>
        <w:rPr>
          <w:rFonts w:ascii="Times New Roman"/>
          <w:b w:val="false"/>
          <w:i w:val="false"/>
          <w:color w:val="000000"/>
          <w:sz w:val="28"/>
        </w:rPr>
        <w:t>№ 14/28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3-3-тармақпен толықтырылды - Қызылорда облысы Шиелі аудандық мәслихатының 12.11.2021 </w:t>
      </w:r>
      <w:r>
        <w:rPr>
          <w:rFonts w:ascii="Times New Roman"/>
          <w:b w:val="false"/>
          <w:i w:val="false"/>
          <w:color w:val="000000"/>
          <w:sz w:val="28"/>
        </w:rPr>
        <w:t>№ 14/28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31" w:id="1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Start w:name="z20" w:id="15"/>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5"/>
    <w:bookmarkStart w:name="z21" w:id="16"/>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6"/>
    <w:bookmarkStart w:name="z22" w:id="17"/>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7"/>
    <w:bookmarkStart w:name="z23" w:id="18"/>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18"/>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Start w:name="z26" w:id="1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9"/>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Қызылорда облысы Шиелі аудандық мәслихатының 12.11.2021 </w:t>
      </w:r>
      <w:r>
        <w:rPr>
          <w:rFonts w:ascii="Times New Roman"/>
          <w:b w:val="false"/>
          <w:i w:val="false"/>
          <w:color w:val="000000"/>
          <w:sz w:val="28"/>
        </w:rPr>
        <w:t>№ 14/28</w:t>
      </w:r>
      <w:r>
        <w:rPr>
          <w:rFonts w:ascii="Times New Roman"/>
          <w:b w:val="false"/>
          <w:i w:val="false"/>
          <w:color w:val="ff0000"/>
          <w:sz w:val="28"/>
        </w:rPr>
        <w:t xml:space="preserve">; өзгерістер енгізілді Қызылорда облысы Шиелі аудандық мәслихатының 14.11.2023 </w:t>
      </w:r>
      <w:r>
        <w:rPr>
          <w:rFonts w:ascii="Times New Roman"/>
          <w:b w:val="false"/>
          <w:i w:val="false"/>
          <w:color w:val="000000"/>
          <w:sz w:val="28"/>
        </w:rPr>
        <w:t>№ 7/13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4" w:id="20"/>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20"/>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Start w:name="z32" w:id="21"/>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Қызылорда облысы Шиелі аудандық мәслихатының 12.11.2021 </w:t>
      </w:r>
      <w:r>
        <w:rPr>
          <w:rFonts w:ascii="Times New Roman"/>
          <w:b w:val="false"/>
          <w:i w:val="false"/>
          <w:color w:val="000000"/>
          <w:sz w:val="28"/>
        </w:rPr>
        <w:t>№ 14/28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22"/>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жиналысқа шақыру уақыты, шақырылу орны және талқыланатын мәселелер туралы жиналыстың мүшелері ол өткізілетін күнге дейін күнтізбелік он күннен кешіктірілмей бұқаралық ақпарат құралдары арқылы немесе өзге де тәсілдермен хабардар етіледі, оған сәйкес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етіледі.</w:t>
      </w:r>
    </w:p>
    <w:bookmarkEnd w:id="22"/>
    <w:bookmarkStart w:name="z24" w:id="2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Қызылорда облысы Шиелі аудандық мәслихатының 12.11.2021 </w:t>
      </w:r>
      <w:r>
        <w:rPr>
          <w:rFonts w:ascii="Times New Roman"/>
          <w:b w:val="false"/>
          <w:i w:val="false"/>
          <w:color w:val="000000"/>
          <w:sz w:val="28"/>
        </w:rPr>
        <w:t>№ 14/28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24"/>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4"/>
    <w:bookmarkStart w:name="z38" w:id="2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5"/>
    <w:bookmarkStart w:name="z39" w:id="26"/>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6"/>
    <w:bookmarkStart w:name="z40" w:id="27"/>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7"/>
    <w:bookmarkStart w:name="z41" w:id="28"/>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 әкімімен енгізген ұсыныстар негізінде қалыптастырады.</w:t>
      </w:r>
    </w:p>
    <w:bookmarkEnd w:id="28"/>
    <w:bookmarkStart w:name="z42" w:id="29"/>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9"/>
    <w:bookmarkStart w:name="z43" w:id="30"/>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0"/>
    <w:bookmarkStart w:name="z44" w:id="31"/>
    <w:p>
      <w:pPr>
        <w:spacing w:after="0"/>
        <w:ind w:left="0"/>
        <w:jc w:val="both"/>
      </w:pPr>
      <w:r>
        <w:rPr>
          <w:rFonts w:ascii="Times New Roman"/>
          <w:b w:val="false"/>
          <w:i w:val="false"/>
          <w:color w:val="000000"/>
          <w:sz w:val="28"/>
        </w:rPr>
        <w:t>
      Жиналысты шақырудың күн тәртібін жиналыс бекітеді.</w:t>
      </w:r>
    </w:p>
    <w:bookmarkEnd w:id="31"/>
    <w:bookmarkStart w:name="z45" w:id="32"/>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2"/>
    <w:bookmarkStart w:name="z47" w:id="33"/>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3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Қызылорда облысы Шиелі аудандық мәслихатының 12.11.2021 </w:t>
      </w:r>
      <w:r>
        <w:rPr>
          <w:rFonts w:ascii="Times New Roman"/>
          <w:b w:val="false"/>
          <w:i w:val="false"/>
          <w:color w:val="000000"/>
          <w:sz w:val="28"/>
        </w:rPr>
        <w:t>№ 14/28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8" w:id="34"/>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4"/>
    <w:bookmarkStart w:name="z49" w:id="3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5"/>
    <w:bookmarkStart w:name="z50" w:id="3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6"/>
    <w:bookmarkStart w:name="z51" w:id="3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7"/>
    <w:bookmarkStart w:name="z52" w:id="3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8"/>
    <w:bookmarkStart w:name="z64" w:id="39"/>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Start w:name="z46" w:id="40"/>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4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Қызылорда облысы Шиелі аудандық мәслихатының 12.11.2021 </w:t>
      </w:r>
      <w:r>
        <w:rPr>
          <w:rFonts w:ascii="Times New Roman"/>
          <w:b w:val="false"/>
          <w:i w:val="false"/>
          <w:color w:val="000000"/>
          <w:sz w:val="28"/>
        </w:rPr>
        <w:t>№ 14/28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Қызылорда облысы Шиелі аудандық мәслихатының 12.11.2021 </w:t>
      </w:r>
      <w:r>
        <w:rPr>
          <w:rFonts w:ascii="Times New Roman"/>
          <w:b w:val="false"/>
          <w:i w:val="false"/>
          <w:color w:val="000000"/>
          <w:sz w:val="28"/>
        </w:rPr>
        <w:t>№ 14/28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5" w:id="41"/>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41"/>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Start w:name="z53" w:id="42"/>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2"/>
    <w:bookmarkStart w:name="z54" w:id="43"/>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Қызылорда облысы Шиелі аудандық мәслихатының 12.11.2021 </w:t>
      </w:r>
      <w:r>
        <w:rPr>
          <w:rFonts w:ascii="Times New Roman"/>
          <w:b w:val="false"/>
          <w:i w:val="false"/>
          <w:color w:val="000000"/>
          <w:sz w:val="28"/>
        </w:rPr>
        <w:t>№ 14/28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 w:id="44"/>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44"/>
    <w:bookmarkStart w:name="z67" w:id="45"/>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45"/>
    <w:bookmarkStart w:name="z68" w:id="46"/>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46"/>
    <w:bookmarkStart w:name="z69" w:id="47"/>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47"/>
    <w:bookmarkStart w:name="z70" w:id="48"/>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48"/>
    <w:bookmarkStart w:name="z71" w:id="49"/>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