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939d" w14:textId="4599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Бәйтерек ауылдық округінің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Шиелі аудандық мәслихатының 2018 жылғы 31 мамырдағы № 24/8 шешімі. Қызылорда облысының Әділет департаментінде 2018 жылғы 18 маусымда № 6327 болып тіркелді.</w:t>
      </w:r>
    </w:p>
    <w:p>
      <w:pPr>
        <w:spacing w:after="0"/>
        <w:ind w:left="0"/>
        <w:jc w:val="both"/>
      </w:pPr>
      <w:bookmarkStart w:name="z4" w:id="0"/>
      <w:r>
        <w:rPr>
          <w:rFonts w:ascii="Times New Roman"/>
          <w:b w:val="false"/>
          <w:i w:val="false"/>
          <w:color w:val="ff0000"/>
          <w:sz w:val="28"/>
        </w:rPr>
        <w:t xml:space="preserve">
      Ескерту. Тақырыбына өзгеріс енгізілді - Қызылорда облысы Шиелі аудандық мәслихатының 31.03.2021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Шиелі ауданы Бәйтерек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Қызылорда облысы Шиелі аудандық мәслихатының 31.03.2021 </w:t>
      </w:r>
      <w:r>
        <w:rPr>
          <w:rFonts w:ascii="Times New Roman"/>
          <w:b w:val="false"/>
          <w:i w:val="false"/>
          <w:color w:val="00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сессиясының төрағасы,</w:t>
            </w:r>
          </w:p>
          <w:p>
            <w:pPr>
              <w:spacing w:after="0"/>
              <w:ind w:left="0"/>
              <w:jc w:val="left"/>
            </w:pPr>
          </w:p>
          <w:p>
            <w:pPr>
              <w:spacing w:after="20"/>
              <w:ind w:left="20"/>
              <w:jc w:val="both"/>
            </w:pPr>
            <w:r>
              <w:rPr>
                <w:rFonts w:ascii="Times New Roman"/>
                <w:b w:val="false"/>
                <w:i/>
                <w:color w:val="000000"/>
                <w:sz w:val="20"/>
              </w:rPr>
              <w:t>Шиелі аудандық мәслихаты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2018 жылғы "31" мамырдағы</w:t>
            </w:r>
            <w:r>
              <w:br/>
            </w:r>
            <w:r>
              <w:rPr>
                <w:rFonts w:ascii="Times New Roman"/>
                <w:b w:val="false"/>
                <w:i w:val="false"/>
                <w:color w:val="000000"/>
                <w:sz w:val="20"/>
              </w:rPr>
              <w:t xml:space="preserve">№ 24/8 шешімімен бекітілген </w:t>
            </w:r>
          </w:p>
        </w:tc>
      </w:tr>
    </w:tbl>
    <w:bookmarkStart w:name="z9" w:id="3"/>
    <w:p>
      <w:pPr>
        <w:spacing w:after="0"/>
        <w:ind w:left="0"/>
        <w:jc w:val="left"/>
      </w:pPr>
      <w:r>
        <w:rPr>
          <w:rFonts w:ascii="Times New Roman"/>
          <w:b/>
          <w:i w:val="false"/>
          <w:color w:val="000000"/>
        </w:rPr>
        <w:t xml:space="preserve"> Шиелі ауданы Бәйтерек ауылдық округінің жергілікті қоғамдастық жиналысының Регламенті</w:t>
      </w:r>
    </w:p>
    <w:bookmarkEnd w:id="3"/>
    <w:p>
      <w:pPr>
        <w:spacing w:after="0"/>
        <w:ind w:left="0"/>
        <w:jc w:val="both"/>
      </w:pPr>
      <w:r>
        <w:rPr>
          <w:rFonts w:ascii="Times New Roman"/>
          <w:b w:val="false"/>
          <w:i w:val="false"/>
          <w:color w:val="ff0000"/>
          <w:sz w:val="28"/>
        </w:rPr>
        <w:t xml:space="preserve">
      Ескерту. Регламентке өзгерістер енгізілді - Қызылорда облысы Шиелі аудандық мәслихатының 31.03.2021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 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№15630 болып тіркелген) сәйкес әзiрлендi.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Шиелі аудандық мәслихатының 29.09.2021 </w:t>
      </w:r>
      <w:r>
        <w:rPr>
          <w:rFonts w:ascii="Times New Roman"/>
          <w:b w:val="false"/>
          <w:i w:val="false"/>
          <w:color w:val="000000"/>
          <w:sz w:val="28"/>
        </w:rPr>
        <w:t>№12/9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Шиелі аудандық мәслихаты (бұдан әрі - аудандық мәслихаты) бекітеді.</w:t>
      </w:r>
    </w:p>
    <w:bookmarkEnd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31"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Start w:name="z20" w:id="15"/>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Start w:name="z26"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өзгерістер енгізілді - Қызылорда облысы Шиелі аудандық мәслихатының 14.11.2023 </w:t>
      </w:r>
      <w:r>
        <w:rPr>
          <w:rFonts w:ascii="Times New Roman"/>
          <w:b w:val="false"/>
          <w:i w:val="false"/>
          <w:color w:val="000000"/>
          <w:sz w:val="28"/>
        </w:rPr>
        <w:t>№ 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Start w:name="z32" w:id="2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2"/>
    <w:bookmarkStart w:name="z24" w:id="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38"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39"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
    <w:bookmarkStart w:name="z40"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41" w:id="28"/>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әкімімен енгізген ұсыныстар негізінде қалыптастырады.</w:t>
      </w:r>
    </w:p>
    <w:bookmarkEnd w:id="28"/>
    <w:bookmarkStart w:name="z42"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43"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44"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45"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47" w:id="33"/>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49"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0"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1"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2"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61" w:id="3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Start w:name="z46" w:id="4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w:t>
      </w:r>
    </w:p>
    <w:p>
      <w:pPr>
        <w:spacing w:after="0"/>
        <w:ind w:left="0"/>
        <w:jc w:val="both"/>
      </w:pPr>
      <w:r>
        <w:rPr>
          <w:rFonts w:ascii="Times New Roman"/>
          <w:b w:val="false"/>
          <w:i w:val="false"/>
          <w:color w:val="000000"/>
          <w:sz w:val="28"/>
        </w:rPr>
        <w:t>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3"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4" w:id="44"/>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5"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Қызылорда облысы Шиелі аудандық мәслихатының 12.11.2021 </w:t>
      </w:r>
      <w:r>
        <w:rPr>
          <w:rFonts w:ascii="Times New Roman"/>
          <w:b w:val="false"/>
          <w:i w:val="false"/>
          <w:color w:val="000000"/>
          <w:sz w:val="28"/>
        </w:rPr>
        <w:t>№ 14/33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4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6"/>
    <w:bookmarkStart w:name="z67" w:id="47"/>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7"/>
    <w:bookmarkStart w:name="z68" w:id="4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8"/>
    <w:bookmarkStart w:name="z69" w:id="4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9"/>
    <w:bookmarkStart w:name="z70" w:id="5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0"/>
    <w:bookmarkStart w:name="z71" w:id="5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