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2f1de" w14:textId="242f1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Шиелі ауданы Тұран ауылдық округінің жергілікті қоғамдастық жиналысының Регламентін бекіту туралы</w:t>
      </w:r>
    </w:p>
    <w:p>
      <w:pPr>
        <w:spacing w:after="0"/>
        <w:ind w:left="0"/>
        <w:jc w:val="both"/>
      </w:pPr>
      <w:r>
        <w:rPr>
          <w:rFonts w:ascii="Times New Roman"/>
          <w:b w:val="false"/>
          <w:i w:val="false"/>
          <w:color w:val="000000"/>
          <w:sz w:val="28"/>
        </w:rPr>
        <w:t>Қызылорда облысы Шиелі аудандық мәслихатының 2018 жылғы 31 мамырдағы № 24/16 шешімі. Қызылорда облысының Әділет департаментінде 2018 жылғы 18 маусымда № 6334 болып тіркелді.</w:t>
      </w:r>
    </w:p>
    <w:p>
      <w:pPr>
        <w:spacing w:after="0"/>
        <w:ind w:left="0"/>
        <w:jc w:val="both"/>
      </w:pPr>
      <w:r>
        <w:rPr>
          <w:rFonts w:ascii="Times New Roman"/>
          <w:b w:val="false"/>
          <w:i w:val="false"/>
          <w:color w:val="ff0000"/>
          <w:sz w:val="28"/>
        </w:rPr>
        <w:t xml:space="preserve">
      Ескерту. Тақырыбына өзгеріс енгізілді - Қызылорда облысы Шиелі аудандық мәслихатының 31.03.2021 </w:t>
      </w:r>
      <w:r>
        <w:rPr>
          <w:rFonts w:ascii="Times New Roman"/>
          <w:b w:val="false"/>
          <w:i w:val="false"/>
          <w:color w:val="ff0000"/>
          <w:sz w:val="28"/>
        </w:rPr>
        <w:t>№ 4/23</w:t>
      </w:r>
      <w:r>
        <w:rPr>
          <w:rFonts w:ascii="Times New Roman"/>
          <w:b w:val="false"/>
          <w:i w:val="false"/>
          <w:color w:val="ff0000"/>
          <w:sz w:val="28"/>
        </w:rPr>
        <w:t xml:space="preserve"> шешімімен (алғашқы ресми жарияланған күнінен бастап қолданысқа енгізіледі).</w:t>
      </w: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 </w:t>
      </w:r>
      <w:r>
        <w:rPr>
          <w:rFonts w:ascii="Times New Roman"/>
          <w:b w:val="false"/>
          <w:i w:val="false"/>
          <w:color w:val="000000"/>
          <w:sz w:val="28"/>
        </w:rPr>
        <w:t>39-3-бабының</w:t>
      </w:r>
      <w:r>
        <w:rPr>
          <w:rFonts w:ascii="Times New Roman"/>
          <w:b w:val="false"/>
          <w:i w:val="false"/>
          <w:color w:val="000000"/>
          <w:sz w:val="28"/>
        </w:rPr>
        <w:t xml:space="preserve"> 3-1-тармағына, "Жергілікті қоғамдастық жиналысының үлгі регламентін бекіту туралы" Қазақстан Республикасы Ұлттық экономика министрінің 2017 жылғы 7 тамыздағы </w:t>
      </w:r>
      <w:r>
        <w:rPr>
          <w:rFonts w:ascii="Times New Roman"/>
          <w:b w:val="false"/>
          <w:i w:val="false"/>
          <w:color w:val="000000"/>
          <w:sz w:val="28"/>
        </w:rPr>
        <w:t>№ 295</w:t>
      </w:r>
      <w:r>
        <w:rPr>
          <w:rFonts w:ascii="Times New Roman"/>
          <w:b w:val="false"/>
          <w:i w:val="false"/>
          <w:color w:val="000000"/>
          <w:sz w:val="28"/>
        </w:rPr>
        <w:t xml:space="preserve"> (Нормативтік құқықтық актілерді мемлекеттік тіркеу тізілімінде № 15630 болып тіркелген) бұйрығына сәйкес Шиелі аудандық мәслихаты ШЕШТІ: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Қызылорда облысы Шиелі аудандық мәслихатының 12.11.2021 </w:t>
      </w:r>
      <w:r>
        <w:rPr>
          <w:rFonts w:ascii="Times New Roman"/>
          <w:b w:val="false"/>
          <w:i w:val="false"/>
          <w:color w:val="000000"/>
          <w:sz w:val="28"/>
        </w:rPr>
        <w:t>№ 14/40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 w:id="0"/>
    <w:p>
      <w:pPr>
        <w:spacing w:after="0"/>
        <w:ind w:left="0"/>
        <w:jc w:val="both"/>
      </w:pPr>
      <w:r>
        <w:rPr>
          <w:rFonts w:ascii="Times New Roman"/>
          <w:b w:val="false"/>
          <w:i w:val="false"/>
          <w:color w:val="000000"/>
          <w:sz w:val="28"/>
        </w:rPr>
        <w:t xml:space="preserve">
      1. Қоса беріліп отырған Шиелі ауданы Тұран ауылдық округінің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Қызылорда облысы Шиелі аудандық мәслихатының 31.03.2021 </w:t>
      </w:r>
      <w:r>
        <w:rPr>
          <w:rFonts w:ascii="Times New Roman"/>
          <w:b w:val="false"/>
          <w:i w:val="false"/>
          <w:color w:val="000000"/>
          <w:sz w:val="28"/>
        </w:rPr>
        <w:t>№ 4/23</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6" w:id="1"/>
    <w:p>
      <w:pPr>
        <w:spacing w:after="0"/>
        <w:ind w:left="0"/>
        <w:jc w:val="both"/>
      </w:pPr>
      <w:r>
        <w:rPr>
          <w:rFonts w:ascii="Times New Roman"/>
          <w:b w:val="false"/>
          <w:i w:val="false"/>
          <w:color w:val="000000"/>
          <w:sz w:val="28"/>
        </w:rPr>
        <w:t>
      2. Осы шешім алғашқы ресми жарияланған күнінен бастап қолданысқа енгізіледі.</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Шиелі аудандық мәслихатының</w:t>
            </w:r>
          </w:p>
          <w:p>
            <w:pPr>
              <w:spacing w:after="20"/>
              <w:ind w:left="20"/>
              <w:jc w:val="both"/>
            </w:pPr>
          </w:p>
          <w:p>
            <w:pPr>
              <w:spacing w:after="20"/>
              <w:ind w:left="20"/>
              <w:jc w:val="both"/>
            </w:pPr>
            <w:r>
              <w:rPr>
                <w:rFonts w:ascii="Times New Roman"/>
                <w:b w:val="false"/>
                <w:i/>
                <w:color w:val="000000"/>
                <w:sz w:val="20"/>
              </w:rPr>
              <w:t>кезектен тыс сессиясының төрағасы,</w:t>
            </w:r>
          </w:p>
          <w:p>
            <w:pPr>
              <w:spacing w:after="0"/>
              <w:ind w:left="0"/>
              <w:jc w:val="left"/>
            </w:pPr>
          </w:p>
          <w:p>
            <w:pPr>
              <w:spacing w:after="20"/>
              <w:ind w:left="20"/>
              <w:jc w:val="both"/>
            </w:pPr>
            <w:r>
              <w:rPr>
                <w:rFonts w:ascii="Times New Roman"/>
                <w:b w:val="false"/>
                <w:i/>
                <w:color w:val="000000"/>
                <w:sz w:val="20"/>
              </w:rPr>
              <w:t>Шиелі аудандық мәслихаты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Б.Сыздық</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аудандық мәслихатының</w:t>
            </w:r>
            <w:r>
              <w:br/>
            </w:r>
            <w:r>
              <w:rPr>
                <w:rFonts w:ascii="Times New Roman"/>
                <w:b w:val="false"/>
                <w:i w:val="false"/>
                <w:color w:val="000000"/>
                <w:sz w:val="20"/>
              </w:rPr>
              <w:t>2018 жылғы "31" мамырдағы</w:t>
            </w:r>
            <w:r>
              <w:br/>
            </w:r>
            <w:r>
              <w:rPr>
                <w:rFonts w:ascii="Times New Roman"/>
                <w:b w:val="false"/>
                <w:i w:val="false"/>
                <w:color w:val="000000"/>
                <w:sz w:val="20"/>
              </w:rPr>
              <w:t>№ 24/16 шешімімен бекітілген</w:t>
            </w:r>
          </w:p>
        </w:tc>
      </w:tr>
    </w:tbl>
    <w:bookmarkStart w:name="z9" w:id="2"/>
    <w:p>
      <w:pPr>
        <w:spacing w:after="0"/>
        <w:ind w:left="0"/>
        <w:jc w:val="left"/>
      </w:pPr>
      <w:r>
        <w:rPr>
          <w:rFonts w:ascii="Times New Roman"/>
          <w:b/>
          <w:i w:val="false"/>
          <w:color w:val="000000"/>
        </w:rPr>
        <w:t xml:space="preserve"> Шиелі ауданы Тұран ауылдық округінің жергілікті қоғамдастық жиналысының Регламенті</w:t>
      </w:r>
    </w:p>
    <w:bookmarkEnd w:id="2"/>
    <w:p>
      <w:pPr>
        <w:spacing w:after="0"/>
        <w:ind w:left="0"/>
        <w:jc w:val="both"/>
      </w:pPr>
      <w:r>
        <w:rPr>
          <w:rFonts w:ascii="Times New Roman"/>
          <w:b w:val="false"/>
          <w:i w:val="false"/>
          <w:color w:val="ff0000"/>
          <w:sz w:val="28"/>
        </w:rPr>
        <w:t xml:space="preserve">
      Ескерту. Регламентке өзгерістер енгізілді - Қызылорда облысы Шиелі аудандық мәслихатының 31.03.2021 </w:t>
      </w:r>
      <w:r>
        <w:rPr>
          <w:rFonts w:ascii="Times New Roman"/>
          <w:b w:val="false"/>
          <w:i w:val="false"/>
          <w:color w:val="ff0000"/>
          <w:sz w:val="28"/>
        </w:rPr>
        <w:t>№ 4/23</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10" w:id="3"/>
    <w:p>
      <w:pPr>
        <w:spacing w:after="0"/>
        <w:ind w:left="0"/>
        <w:jc w:val="left"/>
      </w:pPr>
      <w:r>
        <w:rPr>
          <w:rFonts w:ascii="Times New Roman"/>
          <w:b/>
          <w:i w:val="false"/>
          <w:color w:val="000000"/>
        </w:rPr>
        <w:t xml:space="preserve"> 1-тарау. Жалпы ережелер</w:t>
      </w:r>
    </w:p>
    <w:bookmarkEnd w:id="3"/>
    <w:bookmarkStart w:name="z11" w:id="4"/>
    <w:p>
      <w:pPr>
        <w:spacing w:after="0"/>
        <w:ind w:left="0"/>
        <w:jc w:val="both"/>
      </w:pPr>
      <w:r>
        <w:rPr>
          <w:rFonts w:ascii="Times New Roman"/>
          <w:b w:val="false"/>
          <w:i w:val="false"/>
          <w:color w:val="000000"/>
          <w:sz w:val="28"/>
        </w:rPr>
        <w:t xml:space="preserve">
      1. Осы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w:t>
      </w:r>
      <w:r>
        <w:rPr>
          <w:rFonts w:ascii="Times New Roman"/>
          <w:b w:val="false"/>
          <w:i w:val="false"/>
          <w:color w:val="000000"/>
          <w:sz w:val="28"/>
        </w:rPr>
        <w:t>39-3-бабының</w:t>
      </w:r>
      <w:r>
        <w:rPr>
          <w:rFonts w:ascii="Times New Roman"/>
          <w:b w:val="false"/>
          <w:i w:val="false"/>
          <w:color w:val="000000"/>
          <w:sz w:val="28"/>
        </w:rPr>
        <w:t xml:space="preserve"> 3-1 тармағына және Қазақстан Республикасы Ұлттық экономика министрiнiң 2017 жылғы 7 тамыздағы </w:t>
      </w:r>
      <w:r>
        <w:rPr>
          <w:rFonts w:ascii="Times New Roman"/>
          <w:b w:val="false"/>
          <w:i w:val="false"/>
          <w:color w:val="000000"/>
          <w:sz w:val="28"/>
        </w:rPr>
        <w:t>№ 295</w:t>
      </w:r>
      <w:r>
        <w:rPr>
          <w:rFonts w:ascii="Times New Roman"/>
          <w:b w:val="false"/>
          <w:i w:val="false"/>
          <w:color w:val="000000"/>
          <w:sz w:val="28"/>
        </w:rPr>
        <w:t xml:space="preserve"> бұйрығымен бекітілген Жергiлiктi қоғамдастық жиналысының регламентiне (Нормативтік құқықтық актілерді мемлекеттік тіркеу тізілімінде № 15630 болып тіркелген) сәйкес әзiрлендi.</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Қызылорда облысы Шиелі аудандық мәслихатының 29.09.2021 </w:t>
      </w:r>
      <w:r>
        <w:rPr>
          <w:rFonts w:ascii="Times New Roman"/>
          <w:b w:val="false"/>
          <w:i w:val="false"/>
          <w:color w:val="000000"/>
          <w:sz w:val="28"/>
        </w:rPr>
        <w:t>№12/17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2" w:id="5"/>
    <w:p>
      <w:pPr>
        <w:spacing w:after="0"/>
        <w:ind w:left="0"/>
        <w:jc w:val="both"/>
      </w:pPr>
      <w:r>
        <w:rPr>
          <w:rFonts w:ascii="Times New Roman"/>
          <w:b w:val="false"/>
          <w:i w:val="false"/>
          <w:color w:val="000000"/>
          <w:sz w:val="28"/>
        </w:rPr>
        <w:t>
      2. Осы Регламентте қолданылатын негізгі ұғымдар:</w:t>
      </w:r>
    </w:p>
    <w:bookmarkEnd w:id="5"/>
    <w:bookmarkStart w:name="z13" w:id="6"/>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6"/>
    <w:bookmarkStart w:name="z14" w:id="7"/>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7"/>
    <w:bookmarkStart w:name="z15" w:id="8"/>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ауылдық округ қызметінің мәселелері;</w:t>
      </w:r>
    </w:p>
    <w:bookmarkEnd w:id="8"/>
    <w:bookmarkStart w:name="z16" w:id="9"/>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9"/>
    <w:bookmarkStart w:name="z17" w:id="10"/>
    <w:p>
      <w:pPr>
        <w:spacing w:after="0"/>
        <w:ind w:left="0"/>
        <w:jc w:val="both"/>
      </w:pPr>
      <w:r>
        <w:rPr>
          <w:rFonts w:ascii="Times New Roman"/>
          <w:b w:val="false"/>
          <w:i w:val="false"/>
          <w:color w:val="000000"/>
          <w:sz w:val="28"/>
        </w:rPr>
        <w:t>
      5) жергілікті қоғамдастық жиналысының мүшесі-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10"/>
    <w:bookmarkStart w:name="z18" w:id="11"/>
    <w:p>
      <w:pPr>
        <w:spacing w:after="0"/>
        <w:ind w:left="0"/>
        <w:jc w:val="both"/>
      </w:pPr>
      <w:r>
        <w:rPr>
          <w:rFonts w:ascii="Times New Roman"/>
          <w:b w:val="false"/>
          <w:i w:val="false"/>
          <w:color w:val="000000"/>
          <w:sz w:val="28"/>
        </w:rPr>
        <w:t>
      3. Жиналыс Регламентін Шиелі аудандық мәслихаты (бұдан әрі - аудандық мәслихаты) бекітеді.</w:t>
      </w:r>
    </w:p>
    <w:bookmarkEnd w:id="11"/>
    <w:p>
      <w:pPr>
        <w:spacing w:after="0"/>
        <w:ind w:left="0"/>
        <w:jc w:val="both"/>
      </w:pPr>
      <w:r>
        <w:rPr>
          <w:rFonts w:ascii="Times New Roman"/>
          <w:b w:val="false"/>
          <w:i w:val="false"/>
          <w:color w:val="000000"/>
          <w:sz w:val="28"/>
        </w:rPr>
        <w:t>
      3-1.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ауылдық округ халқының жалпы санына байланысты айқындалады:</w:t>
      </w:r>
    </w:p>
    <w:p>
      <w:pPr>
        <w:spacing w:after="0"/>
        <w:ind w:left="0"/>
        <w:jc w:val="both"/>
      </w:pPr>
      <w:r>
        <w:rPr>
          <w:rFonts w:ascii="Times New Roman"/>
          <w:b w:val="false"/>
          <w:i w:val="false"/>
          <w:color w:val="000000"/>
          <w:sz w:val="28"/>
        </w:rPr>
        <w:t>
      1) 10 мың халыққа дейін – жиналыстың 5-10 мүшесі.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3-1-тармақпен толықтырылды - Қызылорда облысы Шиелі аудандық мәслихатының 12.11.2021 </w:t>
      </w:r>
      <w:r>
        <w:rPr>
          <w:rFonts w:ascii="Times New Roman"/>
          <w:b w:val="false"/>
          <w:i w:val="false"/>
          <w:color w:val="000000"/>
          <w:sz w:val="28"/>
        </w:rPr>
        <w:t>№ 14/40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3-2. Жергілікті қоғамдастық жиналысының құрамын қалыптастыру кезінде бөлек жиындар өкілдерінің саны олардың халқының санына барабар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3-2-тармақпен толықтырылды - Қызылорда облысы Шиелі аудандық мәслихатының 12.11.2021 </w:t>
      </w:r>
      <w:r>
        <w:rPr>
          <w:rFonts w:ascii="Times New Roman"/>
          <w:b w:val="false"/>
          <w:i w:val="false"/>
          <w:color w:val="000000"/>
          <w:sz w:val="28"/>
        </w:rPr>
        <w:t>№ 14/40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9" w:id="12"/>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12"/>
    <w:bookmarkStart w:name="z31" w:id="13"/>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13"/>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p>
      <w:pPr>
        <w:spacing w:after="0"/>
        <w:ind w:left="0"/>
        <w:jc w:val="both"/>
      </w:pPr>
      <w:r>
        <w:rPr>
          <w:rFonts w:ascii="Times New Roman"/>
          <w:b w:val="false"/>
          <w:i w:val="false"/>
          <w:color w:val="000000"/>
          <w:sz w:val="28"/>
        </w:rPr>
        <w:t>
      ауылдық округ бюджетінің жобасын және бюджеттің атқарылуы туралы есепті келісу;</w:t>
      </w:r>
    </w:p>
    <w:p>
      <w:pPr>
        <w:spacing w:after="0"/>
        <w:ind w:left="0"/>
        <w:jc w:val="both"/>
      </w:pPr>
      <w:r>
        <w:rPr>
          <w:rFonts w:ascii="Times New Roman"/>
          <w:b w:val="false"/>
          <w:i w:val="false"/>
          <w:color w:val="000000"/>
          <w:sz w:val="28"/>
        </w:rPr>
        <w:t>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ауылдық округ бюджетін түзетуді келісу;</w:t>
      </w:r>
    </w:p>
    <w:p>
      <w:pPr>
        <w:spacing w:after="0"/>
        <w:ind w:left="0"/>
        <w:jc w:val="both"/>
      </w:pPr>
      <w:r>
        <w:rPr>
          <w:rFonts w:ascii="Times New Roman"/>
          <w:b w:val="false"/>
          <w:i w:val="false"/>
          <w:color w:val="000000"/>
          <w:sz w:val="28"/>
        </w:rPr>
        <w:t>
      ауылдық округтің коммуналдық меншігін (жергілікті өзін-өзі басқарудың коммуналдық меншігін) басқару жөніндегі ауылдық округ аппаратының шешімдерін келісу;</w:t>
      </w:r>
    </w:p>
    <w:bookmarkStart w:name="z20" w:id="14"/>
    <w:p>
      <w:pPr>
        <w:spacing w:after="0"/>
        <w:ind w:left="0"/>
        <w:jc w:val="both"/>
      </w:pPr>
      <w:r>
        <w:rPr>
          <w:rFonts w:ascii="Times New Roman"/>
          <w:b w:val="false"/>
          <w:i w:val="false"/>
          <w:color w:val="000000"/>
          <w:sz w:val="28"/>
        </w:rPr>
        <w:t>
      ауылдық округ бюджетінің атқарылуын мониторингтеу мақсатында жиналысқа қатысушылар қатарынан жергілікті қоғамдастық комиссиясын құру;</w:t>
      </w:r>
    </w:p>
    <w:bookmarkEnd w:id="14"/>
    <w:bookmarkStart w:name="z21" w:id="15"/>
    <w:p>
      <w:pPr>
        <w:spacing w:after="0"/>
        <w:ind w:left="0"/>
        <w:jc w:val="both"/>
      </w:pPr>
      <w:r>
        <w:rPr>
          <w:rFonts w:ascii="Times New Roman"/>
          <w:b w:val="false"/>
          <w:i w:val="false"/>
          <w:color w:val="000000"/>
          <w:sz w:val="28"/>
        </w:rPr>
        <w:t>
      ауылдық округ бюджетінің атқарылуына жүргізілген мониторинг нәтижелері туралы есепті тыңдау және талқылау;</w:t>
      </w:r>
    </w:p>
    <w:bookmarkEnd w:id="15"/>
    <w:bookmarkStart w:name="z22" w:id="16"/>
    <w:p>
      <w:pPr>
        <w:spacing w:after="0"/>
        <w:ind w:left="0"/>
        <w:jc w:val="both"/>
      </w:pPr>
      <w:r>
        <w:rPr>
          <w:rFonts w:ascii="Times New Roman"/>
          <w:b w:val="false"/>
          <w:i w:val="false"/>
          <w:color w:val="000000"/>
          <w:sz w:val="28"/>
        </w:rPr>
        <w:t>
      ауылдық округ коммуналдық мүлкін иеліктен шығаруды келісу;</w:t>
      </w:r>
    </w:p>
    <w:bookmarkEnd w:id="16"/>
    <w:bookmarkStart w:name="z23" w:id="17"/>
    <w:p>
      <w:pPr>
        <w:spacing w:after="0"/>
        <w:ind w:left="0"/>
        <w:jc w:val="both"/>
      </w:pPr>
      <w:r>
        <w:rPr>
          <w:rFonts w:ascii="Times New Roman"/>
          <w:b w:val="false"/>
          <w:i w:val="false"/>
          <w:color w:val="000000"/>
          <w:sz w:val="28"/>
        </w:rPr>
        <w:t xml:space="preserve">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bookmarkEnd w:id="17"/>
    <w:bookmarkStart w:name="z25" w:id="18"/>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18"/>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Қызылорда облысы Шиелі аудандық мәслихатының 12.11.2021 </w:t>
      </w:r>
      <w:r>
        <w:rPr>
          <w:rFonts w:ascii="Times New Roman"/>
          <w:b w:val="false"/>
          <w:i w:val="false"/>
          <w:color w:val="000000"/>
          <w:sz w:val="28"/>
        </w:rPr>
        <w:t>№ 14/40</w:t>
      </w:r>
      <w:r>
        <w:rPr>
          <w:rFonts w:ascii="Times New Roman"/>
          <w:b w:val="false"/>
          <w:i w:val="false"/>
          <w:color w:val="ff0000"/>
          <w:sz w:val="28"/>
        </w:rPr>
        <w:t xml:space="preserve">;өзгерістер енгізілді - Қызылорда облысы Шиелі аудандық мәслихатының 14.11.2023 </w:t>
      </w:r>
      <w:r>
        <w:rPr>
          <w:rFonts w:ascii="Times New Roman"/>
          <w:b w:val="false"/>
          <w:i w:val="false"/>
          <w:color w:val="000000"/>
          <w:sz w:val="28"/>
        </w:rPr>
        <w:t>№ 7/20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r>
        <w:br/>
      </w:r>
      <w:r>
        <w:rPr>
          <w:rFonts w:ascii="Times New Roman"/>
          <w:b w:val="false"/>
          <w:i w:val="false"/>
          <w:color w:val="000000"/>
          <w:sz w:val="28"/>
        </w:rPr>
        <w:t>
</w:t>
      </w:r>
    </w:p>
    <w:bookmarkStart w:name="z34" w:id="19"/>
    <w:p>
      <w:pPr>
        <w:spacing w:after="0"/>
        <w:ind w:left="0"/>
        <w:jc w:val="both"/>
      </w:pPr>
      <w:r>
        <w:rPr>
          <w:rFonts w:ascii="Times New Roman"/>
          <w:b w:val="false"/>
          <w:i w:val="false"/>
          <w:color w:val="000000"/>
          <w:sz w:val="28"/>
        </w:rPr>
        <w:t>
      5. Жиналысты ауылдық округ әкімі дербес не жиналыс мүшелерінің кемінде он пайызының бастамасы бойынша, бірақ тоқсанына кемінде бір рет шақырылады және өткізіледі.</w:t>
      </w:r>
    </w:p>
    <w:bookmarkEnd w:id="19"/>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Қызылорда облысы Шиелі аудандық мәслихатының 12.11.2021 </w:t>
      </w:r>
      <w:r>
        <w:rPr>
          <w:rFonts w:ascii="Times New Roman"/>
          <w:b w:val="false"/>
          <w:i w:val="false"/>
          <w:color w:val="000000"/>
          <w:sz w:val="28"/>
        </w:rPr>
        <w:t>№ 14/40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6" w:id="20"/>
    <w:p>
      <w:pPr>
        <w:spacing w:after="0"/>
        <w:ind w:left="0"/>
        <w:jc w:val="both"/>
      </w:pPr>
      <w:r>
        <w:rPr>
          <w:rFonts w:ascii="Times New Roman"/>
          <w:b w:val="false"/>
          <w:i w:val="false"/>
          <w:color w:val="000000"/>
          <w:sz w:val="28"/>
        </w:rPr>
        <w:t xml:space="preserve">
      6. Заңның 39-3-бабы 3-тармағының </w:t>
      </w:r>
      <w:r>
        <w:rPr>
          <w:rFonts w:ascii="Times New Roman"/>
          <w:b w:val="false"/>
          <w:i w:val="false"/>
          <w:color w:val="000000"/>
          <w:sz w:val="28"/>
        </w:rPr>
        <w:t>4-3) тармақшасында</w:t>
      </w:r>
      <w:r>
        <w:rPr>
          <w:rFonts w:ascii="Times New Roman"/>
          <w:b w:val="false"/>
          <w:i w:val="false"/>
          <w:color w:val="000000"/>
          <w:sz w:val="28"/>
        </w:rPr>
        <w:t xml:space="preserve"> көзделген жағдайды қоспағанда, жиналысқа шақыру уақыты, шақырылу орны және талқыланатын мәселелер туралы жиналыстың мүшелері ол өткізілетін күнге дейін күнтізбелік он күннен кешіктірілмей бұқаралық ақпарат құралдары арқылы немесе өзге де тәсілдермен хабардар етіледі, оған сәйкес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етіледі.</w:t>
      </w:r>
    </w:p>
    <w:bookmarkEnd w:id="20"/>
    <w:bookmarkStart w:name="z24" w:id="21"/>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Қызылорда облысы Шиелі аудандық мәслихатының 12.11.2021 </w:t>
      </w:r>
      <w:r>
        <w:rPr>
          <w:rFonts w:ascii="Times New Roman"/>
          <w:b w:val="false"/>
          <w:i w:val="false"/>
          <w:color w:val="000000"/>
          <w:sz w:val="28"/>
        </w:rPr>
        <w:t>№ 14/40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7" w:id="22"/>
    <w:p>
      <w:pPr>
        <w:spacing w:after="0"/>
        <w:ind w:left="0"/>
        <w:jc w:val="both"/>
      </w:pPr>
      <w:r>
        <w:rPr>
          <w:rFonts w:ascii="Times New Roman"/>
          <w:b w:val="false"/>
          <w:i w:val="false"/>
          <w:color w:val="000000"/>
          <w:sz w:val="28"/>
        </w:rPr>
        <w:t>
      7.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22"/>
    <w:bookmarkStart w:name="z38" w:id="23"/>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23"/>
    <w:bookmarkStart w:name="z39" w:id="24"/>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bookmarkEnd w:id="24"/>
    <w:bookmarkStart w:name="z40" w:id="25"/>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25"/>
    <w:bookmarkStart w:name="z41" w:id="26"/>
    <w:p>
      <w:pPr>
        <w:spacing w:after="0"/>
        <w:ind w:left="0"/>
        <w:jc w:val="both"/>
      </w:pPr>
      <w:r>
        <w:rPr>
          <w:rFonts w:ascii="Times New Roman"/>
          <w:b w:val="false"/>
          <w:i w:val="false"/>
          <w:color w:val="000000"/>
          <w:sz w:val="28"/>
        </w:rPr>
        <w:t>
      9. Жиналыстың күн тәртібін ауылдық округ әкімінің аппараты жиналыс мүшелері, ауылдық округ әкімімен енгізген ұсыныстар негізінде қалыптастырады.</w:t>
      </w:r>
    </w:p>
    <w:bookmarkEnd w:id="26"/>
    <w:bookmarkStart w:name="z42" w:id="27"/>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27"/>
    <w:bookmarkStart w:name="z43" w:id="28"/>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28"/>
    <w:bookmarkStart w:name="z44" w:id="29"/>
    <w:p>
      <w:pPr>
        <w:spacing w:after="0"/>
        <w:ind w:left="0"/>
        <w:jc w:val="both"/>
      </w:pPr>
      <w:r>
        <w:rPr>
          <w:rFonts w:ascii="Times New Roman"/>
          <w:b w:val="false"/>
          <w:i w:val="false"/>
          <w:color w:val="000000"/>
          <w:sz w:val="28"/>
        </w:rPr>
        <w:t>
      Жиналысты шақырудың күн тәртібін жиналыс бекітеді.</w:t>
      </w:r>
    </w:p>
    <w:bookmarkEnd w:id="29"/>
    <w:bookmarkStart w:name="z45" w:id="30"/>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30"/>
    <w:bookmarkStart w:name="z47" w:id="31"/>
    <w:p>
      <w:pPr>
        <w:spacing w:after="0"/>
        <w:ind w:left="0"/>
        <w:jc w:val="both"/>
      </w:pPr>
      <w:r>
        <w:rPr>
          <w:rFonts w:ascii="Times New Roman"/>
          <w:b w:val="false"/>
          <w:i w:val="false"/>
          <w:color w:val="000000"/>
          <w:sz w:val="28"/>
        </w:rPr>
        <w:t>
      10. Жиналысты аудан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аудан мәслихатының депутаттары, бұқаралық ақпарат құралдарының және қоғамдық бірлестіктердің өкілдері қатыса алады.</w:t>
      </w:r>
    </w:p>
    <w:bookmarkEnd w:id="31"/>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Қызылорда облысы Шиелі аудандық мәслихатының 12.11.2021 </w:t>
      </w:r>
      <w:r>
        <w:rPr>
          <w:rFonts w:ascii="Times New Roman"/>
          <w:b w:val="false"/>
          <w:i w:val="false"/>
          <w:color w:val="000000"/>
          <w:sz w:val="28"/>
        </w:rPr>
        <w:t>№ 14/40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8" w:id="32"/>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32"/>
    <w:bookmarkStart w:name="z49" w:id="33"/>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33"/>
    <w:bookmarkStart w:name="z50" w:id="34"/>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34"/>
    <w:bookmarkStart w:name="z51" w:id="35"/>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35"/>
    <w:bookmarkStart w:name="z52" w:id="36"/>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36"/>
    <w:bookmarkStart w:name="z61" w:id="37"/>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bookmarkEnd w:id="37"/>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p>
      <w:pPr>
        <w:spacing w:after="0"/>
        <w:ind w:left="0"/>
        <w:jc w:val="both"/>
      </w:pPr>
      <w:r>
        <w:rPr>
          <w:rFonts w:ascii="Times New Roman"/>
          <w:b w:val="false"/>
          <w:i w:val="false"/>
          <w:color w:val="000000"/>
          <w:sz w:val="28"/>
        </w:rPr>
        <w:t>
      Жиналыстың шешімі хаттамамен ресімделеді, онда:</w:t>
      </w:r>
    </w:p>
    <w:p>
      <w:pPr>
        <w:spacing w:after="0"/>
        <w:ind w:left="0"/>
        <w:jc w:val="both"/>
      </w:pPr>
      <w:r>
        <w:rPr>
          <w:rFonts w:ascii="Times New Roman"/>
          <w:b w:val="false"/>
          <w:i w:val="false"/>
          <w:color w:val="000000"/>
          <w:sz w:val="28"/>
        </w:rPr>
        <w:t>
      1) жиналыстың өткізілетін күні мен орны;</w:t>
      </w:r>
    </w:p>
    <w:p>
      <w:pPr>
        <w:spacing w:after="0"/>
        <w:ind w:left="0"/>
        <w:jc w:val="both"/>
      </w:pPr>
      <w:r>
        <w:rPr>
          <w:rFonts w:ascii="Times New Roman"/>
          <w:b w:val="false"/>
          <w:i w:val="false"/>
          <w:color w:val="000000"/>
          <w:sz w:val="28"/>
        </w:rPr>
        <w:t>
      2) жиналыс мүшелерінің саны және тізімі;</w:t>
      </w:r>
    </w:p>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bookmarkStart w:name="z46" w:id="38"/>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ауылдық округ әкіміне беріледі.</w:t>
      </w:r>
    </w:p>
    <w:bookmarkEnd w:id="38"/>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w:t>
      </w:r>
    </w:p>
    <w:p>
      <w:pPr>
        <w:spacing w:after="0"/>
        <w:ind w:left="0"/>
        <w:jc w:val="both"/>
      </w:pPr>
      <w:r>
        <w:rPr>
          <w:rFonts w:ascii="Times New Roman"/>
          <w:b w:val="false"/>
          <w:i w:val="false"/>
          <w:color w:val="000000"/>
          <w:sz w:val="28"/>
        </w:rPr>
        <w:t>
      хаттамасына жиналыстың төрағасы мен хатшысы қол қояды және бес жұмыс күні ішінде ауданның тиісті мәслихатының қарауына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Қызылорда облысы Шиелі аудандық мәслихатының 12.11.2021 </w:t>
      </w:r>
      <w:r>
        <w:rPr>
          <w:rFonts w:ascii="Times New Roman"/>
          <w:b w:val="false"/>
          <w:i w:val="false"/>
          <w:color w:val="000000"/>
          <w:sz w:val="28"/>
        </w:rPr>
        <w:t>№ 14/40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4" w:id="39"/>
    <w:p>
      <w:pPr>
        <w:spacing w:after="0"/>
        <w:ind w:left="0"/>
        <w:jc w:val="both"/>
      </w:pPr>
      <w:r>
        <w:rPr>
          <w:rFonts w:ascii="Times New Roman"/>
          <w:b w:val="false"/>
          <w:i w:val="false"/>
          <w:color w:val="000000"/>
          <w:sz w:val="28"/>
        </w:rPr>
        <w:t>
      13. Жиналыс қабылдаған шешімдерді ауылдық округ әкімі қарайды және ауылдық округ әкімінің аппараты бес жұмыс күнінен аспайтын мерзімде жиналыс мүшелеріне жеткізеді.</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Қызылорда облысы Шиелі аудандық мәслихатының 12.11.2021 </w:t>
      </w:r>
      <w:r>
        <w:rPr>
          <w:rFonts w:ascii="Times New Roman"/>
          <w:b w:val="false"/>
          <w:i w:val="false"/>
          <w:color w:val="000000"/>
          <w:sz w:val="28"/>
        </w:rPr>
        <w:t>№ 14/40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5" w:id="40"/>
    <w:p>
      <w:pPr>
        <w:spacing w:after="0"/>
        <w:ind w:left="0"/>
        <w:jc w:val="both"/>
      </w:pPr>
      <w:r>
        <w:rPr>
          <w:rFonts w:ascii="Times New Roman"/>
          <w:b w:val="false"/>
          <w:i w:val="false"/>
          <w:color w:val="000000"/>
          <w:sz w:val="28"/>
        </w:rPr>
        <w:t xml:space="preserve">
      14. Әкім жергілікті қоғамдастық жиналысының шешімімен келіспейтінін білдірген жағдайда, осы мәселелер осы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қайта талқылау арқылы шешіледі.</w:t>
      </w:r>
    </w:p>
    <w:bookmarkEnd w:id="40"/>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шешеді.</w:t>
      </w:r>
    </w:p>
    <w:bookmarkStart w:name="z53" w:id="41"/>
    <w:p>
      <w:pPr>
        <w:spacing w:after="0"/>
        <w:ind w:left="0"/>
        <w:jc w:val="both"/>
      </w:pPr>
      <w:r>
        <w:rPr>
          <w:rFonts w:ascii="Times New Roman"/>
          <w:b w:val="false"/>
          <w:i w:val="false"/>
          <w:color w:val="000000"/>
          <w:sz w:val="28"/>
        </w:rPr>
        <w:t>
      Ауылдық округ әкімі екі жұмыс күні ішінде жоғары тұрған әкімнің және тиісті ауданның мәслихатының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bookmarkEnd w:id="41"/>
    <w:bookmarkStart w:name="z54" w:id="42"/>
    <w:p>
      <w:pPr>
        <w:spacing w:after="0"/>
        <w:ind w:left="0"/>
        <w:jc w:val="both"/>
      </w:pPr>
      <w:r>
        <w:rPr>
          <w:rFonts w:ascii="Times New Roman"/>
          <w:b w:val="false"/>
          <w:i w:val="false"/>
          <w:color w:val="000000"/>
          <w:sz w:val="28"/>
        </w:rPr>
        <w:t xml:space="preserve">
      Бес жұмыс күні ішінде Заңның </w:t>
      </w:r>
      <w:r>
        <w:rPr>
          <w:rFonts w:ascii="Times New Roman"/>
          <w:b w:val="false"/>
          <w:i w:val="false"/>
          <w:color w:val="000000"/>
          <w:sz w:val="28"/>
        </w:rPr>
        <w:t>11-бабында</w:t>
      </w:r>
      <w:r>
        <w:rPr>
          <w:rFonts w:ascii="Times New Roman"/>
          <w:b w:val="false"/>
          <w:i w:val="false"/>
          <w:color w:val="000000"/>
          <w:sz w:val="28"/>
        </w:rPr>
        <w:t xml:space="preserve"> көзделген тәртіппен аудан тиісті мәслихатының таяудағы отырысында алдын ала талқылаудан және оның шешімінен кейін жоғары тұрған әкім шешім қабылдайды.</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Қызылорда облысы Шиелі аудандық мәслихатының 12.11.2021 </w:t>
      </w:r>
      <w:r>
        <w:rPr>
          <w:rFonts w:ascii="Times New Roman"/>
          <w:b w:val="false"/>
          <w:i w:val="false"/>
          <w:color w:val="000000"/>
          <w:sz w:val="28"/>
        </w:rPr>
        <w:t>№ 14/40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6" w:id="43"/>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bookmarkEnd w:id="43"/>
    <w:bookmarkStart w:name="z67" w:id="44"/>
    <w:p>
      <w:pPr>
        <w:spacing w:after="0"/>
        <w:ind w:left="0"/>
        <w:jc w:val="both"/>
      </w:pPr>
      <w:r>
        <w:rPr>
          <w:rFonts w:ascii="Times New Roman"/>
          <w:b w:val="false"/>
          <w:i w:val="false"/>
          <w:color w:val="000000"/>
          <w:sz w:val="28"/>
        </w:rPr>
        <w:t>
      16. Жиналысты шақыруда қабылданған шешімдерді ауылдық округ әкімінің аппараты бұқаралық ақпарат құралдары арқылы немесе өзге де тәсілдермен таратады.</w:t>
      </w:r>
    </w:p>
    <w:bookmarkEnd w:id="44"/>
    <w:bookmarkStart w:name="z68" w:id="45"/>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45"/>
    <w:bookmarkStart w:name="z69" w:id="46"/>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46"/>
    <w:bookmarkStart w:name="z70" w:id="47"/>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w:t>
      </w:r>
    </w:p>
    <w:bookmarkEnd w:id="47"/>
    <w:bookmarkStart w:name="z71" w:id="48"/>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4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