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a90" w14:textId="c685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Гигант ауылдық округінің бюджеті туралы" Шиелі аудандық мәслихатының 2017 жылғы 27 желтоқсандағы № 19/7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18 маусымдағы № 25/7 шешімі. Қызылорда облысының Әділет департаментінде 2018 жылғы 4 шілдеде № 6360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кодексі,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Гигант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6122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Гигант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- 37 461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- 35 135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- 37 461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Жеңсікбаев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"18"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Гигант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