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9ddd" w14:textId="4d19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Төңкеріс ауылдық округінің бюджеті туралы" Шиелі аудандық мәслихатының 2017 жылғы 27 желтоқсандағы № 19/15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9 шілдедегі № 26/10 шешімі. Қызылорда облысының Әділет департаментінде 2018 жылғы 17 шілдеде № 6378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Төңкеріс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6124 нөмірімен тіркелген, Қазақстан Республикасының нормативтік құқықтық актілердің эталондық бақылау банкінде 2018 жылы 25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Төңкеріс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- 76 456 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- 1 392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- 74 932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- 76 456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"9"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Төңкеріс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996"/>
        <w:gridCol w:w="1353"/>
        <w:gridCol w:w="2020"/>
        <w:gridCol w:w="4690"/>
        <w:gridCol w:w="2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  <w:bookmarkEnd w:id="68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  <w:bookmarkEnd w:id="6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