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23cd" w14:textId="dd82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Сұлутөбе ауылдық округінің бюджеті туралы" Шиелі аудандық мәслихатының 2017 жылғы 27 желтоқсандағы № 19/12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9 шілдедегі № 26/7 шешімі. Қызылорда облысының Әділет департаментінде 2018 жылғы 17 шілдеде № 6385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Сұлутөбе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6139 нөмірімен тіркелген, Қазақстан Республикасының нормативтік құқықтық актілердің эталондық бақылау банкінде 2018 жылы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Сұлутөбе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- 96 631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- 94 999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- 96 631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9 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Сұлутөбе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