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d34d" w14:textId="853d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аудандық бюджет туралы" Шиелі аудандық мәслихатының 2017 жылғы 22 желтоқсандағы №18/3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29 тамыздағы № 28/2 шешімі. Қызылорда облысының Әділет департаментінде 2018 жылғы 24 қыркүйекте № 6435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Шиелі аудандық мәслихатының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28 желтоқсанда 6102 нөмірімен тіркелген, "Қазақстан Республикасының нормативтік құқықтық актілердің эталондық бақылау банкінде 2017 жылы 1 ақпанда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 жылдарға арналған аудандық бюджет 1, 2, 3 - қосымшаларға сәйкес, оның ішінде 2018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- 14 696 973, 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- 1 573 259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- 16 630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- 40 000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- 13 067 084,4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- 14 868 769, 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- 190 158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- 262 224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- 72 066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-- 321 191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- 321 191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- 262 224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- 72 066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- 131 032,9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2018 жылғы "29" тамыздағы №28/2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"22" желтоқсандағы№18/3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89"/>
        <w:gridCol w:w="1089"/>
        <w:gridCol w:w="6224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14696973,4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13067084,4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13067084,4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13067084,4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14828006, 4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9967671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9828735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7203735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990225,8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атілерін тіркеу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955796,8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1421558,9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1421558,9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-321191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2018 жылғы "29" тамыздағы №28/2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"22" желтоқсандағы №18/3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2018 жылға арналған бюджеттік бағдарламаларының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590"/>
        <w:gridCol w:w="1590"/>
        <w:gridCol w:w="165"/>
        <w:gridCol w:w="4942"/>
        <w:gridCol w:w="2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300497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2018 жылғы "29" тамыздағы №28/2 шешіміне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"22" желтоқсандағы №18/3 шешіміне 7-қосымша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2018-2020 жылға арналған аудандық бюджеттің бюджеттік инвестицияларды жүзеге асыруға бағытталған бағдарламаларының тізбесі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6"/>
        <w:gridCol w:w="2317"/>
        <w:gridCol w:w="2317"/>
        <w:gridCol w:w="5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2018 жылғы "29" тамыздағы №28/2 шешіміне 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"22" желтоқсандағы №18/3 шешіміне 8-қосымша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жергілікті өзін-өзі басқару органдарына берілетін трансферттердің кенттер, ауылдық округтер арасындағы бөлінісі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26"/>
        <w:gridCol w:w="1451"/>
        <w:gridCol w:w="977"/>
        <w:gridCol w:w="2042"/>
        <w:gridCol w:w="1214"/>
        <w:gridCol w:w="3296"/>
        <w:gridCol w:w="1333"/>
        <w:gridCol w:w="1135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түрлері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салын-байтын табыс-тары бойынша жеке табыс салығы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тұлға-лардың мүлкіне салы-натын салық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тұлға-лардан алы-натын, елді мекен-дер жер-леріне салы-натын жер салығы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тұлға-лардан алынатын көлік құрал-дарына салынатын салық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 аудандық маңызы бар қалада, ауылда, кентте орна-ласқан заңды тұлға-лардан алынатын, елдi мекендер жер-лерiне салынатын жер салығы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тұлға-лардан алынатын, көлік құрал-дарына салынатын салығы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Жөлек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Майлытоғай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Телікөл ауылдық округі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