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c55f" w14:textId="b82c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 15/8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2018 жылғы 29 тамыздағы № 28/3 шешімі. Қызылорда облысының Әділет департаментінде 2018 жылғы 26 қыркүйекте № 6438 болып тіркелді. Күші жойылды - Қызылорда облысы Шиелі аудандық мәслихатының 2020 жылғы 30 шілдедегі № 57/10 шешімімен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аудандық мәслихатының 30.07.2020 </w:t>
      </w:r>
      <w:r>
        <w:rPr>
          <w:rFonts w:ascii="Times New Roman"/>
          <w:b w:val="false"/>
          <w:i w:val="false"/>
          <w:color w:val="ff0000"/>
          <w:sz w:val="28"/>
        </w:rPr>
        <w:t>№ 57/10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 оның мөлшерлерін белгілеу және мұқтаж азаматтардың жекелеген санаттарының тізбесін айқындау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2017 жылғы 7 қарашадағы </w:t>
      </w:r>
      <w:r>
        <w:rPr>
          <w:rFonts w:ascii="Times New Roman"/>
          <w:b w:val="false"/>
          <w:i w:val="false"/>
          <w:color w:val="000000"/>
          <w:sz w:val="28"/>
        </w:rPr>
        <w:t>№ 15/8</w:t>
      </w: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6045 нөмірімен тіркелген,Қазақстан Республикасы нормативтік құқықтық актілерінің эталондық бақылау банкінде 2017 жылғы 7 желтоқсанда жарияланған)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жаңа редакцияда жазылсын:</w:t>
      </w:r>
    </w:p>
    <w:bookmarkStart w:name="z8" w:id="3"/>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Қызылорда облысы бойынша филиалы Шиелі аудандық бөлімі (бұдан әрі- Бөлім)";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абзацы жаңа редакцияда жазылсын:</w:t>
      </w:r>
    </w:p>
    <w:bookmarkStart w:name="z10" w:id="4"/>
    <w:p>
      <w:pPr>
        <w:spacing w:after="0"/>
        <w:ind w:left="0"/>
        <w:jc w:val="both"/>
      </w:pPr>
      <w:r>
        <w:rPr>
          <w:rFonts w:ascii="Times New Roman"/>
          <w:b w:val="false"/>
          <w:i w:val="false"/>
          <w:color w:val="000000"/>
          <w:sz w:val="28"/>
        </w:rPr>
        <w:t>
      "колледж және жалпы білім беретін мектептен кейін "Бакалавр" академиялық дәрежесін алу үшін – жылына бір рет, 392 айлық есептік көрсеткіштен артық емес;";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"10. Әлеуметтік көмекті тағайындағаннан кейін уәкілетті орган мен әлеуметтік көмек алушы арасында екі жақты келісім шарт жасалады.".</w:t>
      </w:r>
    </w:p>
    <w:bookmarkEnd w:id="5"/>
    <w:bookmarkStart w:name="z13" w:id="6"/>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сессия төрағасы </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Қ.Шәукебаев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мекемесінің басшысы</w:t>
            </w:r>
            <w:r>
              <w:br/>
            </w:r>
            <w:r>
              <w:rPr>
                <w:rFonts w:ascii="Times New Roman"/>
                <w:b w:val="false"/>
                <w:i/>
                <w:color w:val="000000"/>
                <w:sz w:val="20"/>
              </w:rPr>
              <w:t>____________________ Т.Дүйсебаев</w:t>
            </w:r>
            <w:r>
              <w:br/>
            </w:r>
            <w:r>
              <w:rPr>
                <w:rFonts w:ascii="Times New Roman"/>
                <w:b w:val="false"/>
                <w:i/>
                <w:color w:val="000000"/>
                <w:sz w:val="20"/>
              </w:rPr>
              <w:t>29 тамыз 2018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