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e162" w14:textId="14de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Жуантөбе ауылдық округінің бюджеті туралы" Шиелі аудандық мәслихатының 2017 жылғы 27 желтоқсандағы №19/9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4 қазандағы № 29/6 шешімі. Қызылорда облысының Әділет департаментінде 2018 жылғы 19 қазанда № 6464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Жуантөбе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6141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Жуантөбе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- 99 010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- 1 426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- 97 454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- 99 010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"4" қазандағы №29/6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№19/9 шешіміне 1-қосымша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Жуантөбе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Мемлекетменшігінентүсетінкірістер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Мектепкедейiнгiтәрбиежәнеоқыту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Мектепкедейінгітәрбиелеужәнеоқытужәнемектепкедейінгітәрбиелеужәнеоқытуұйымдарындамедициналыққызметкөрсетудіұйымдастыру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Мұқтажазаматтарғаүйдеәлеуметтіккөмеккөрсету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Жергіліктідеңгейдемәдени-демалысжұмыстарынқолдау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Қаржыактивтеріменжасалатыноперацияларбойынша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