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67c5" w14:textId="3fb6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Ақмая ауылдық округінің бюджеті туралы" Шиелі аудандық мәслихатының 2017 жылғы 27 желтоқсандағы №19/3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29/3 шешімі. Қызылорда облысының Әділет департаментінде 2018 жылғы 23 қазанда № 6467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Ақмая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6140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Ақмая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- 66 410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- 1 951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- 64 349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- 66 410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"4" қазандағы № 29/3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Ақмая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