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adb3" w14:textId="c10a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Иіркөл ауылдық округінің бюджеті туралы" Шиелі аудандық мәслихатының 2017 жылғы 27 желтоқсандағы №19/10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4 қазандағы № 29/7 шешімі. Қызылорда облысының Әділет департаментінде 2018 жылғы 23 қазанда № 6469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Иіркөл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6142 нөмірімен тіркелген, Қазақстан Республикасының нормативтік құқықтық актілердің эталондық бақылау банкінде 2018 жыл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Иіркөл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- 92 223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- 1 415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- 90 688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- 92 223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"4" қазандағы № 29/7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"27"желтоқсандағы № 19/10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Иіркөл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