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5fd3" w14:textId="5e05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Тартоғай ауылдық округінің бюджеті туралы" Шиелі аудандық мәслихатының 2017 жылғы 27 желтоқсандағы №19/14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4 қазандағы № 29/10 шешімі. Қызылорда облысының Әділет департаментінде 2018 жылғы 23 қазанда № 6473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1."2018-2020 жылдарға арналған Тартоғай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6137 нөмірімен тіркелген, Қазақстан Республикасының нормативтік құқықтық актілердің эталондық бақылау банкінде 2018 жылы 26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2018-2020 жылдарға арналған Тартоғай ауылдық округінің бюджеті 1 қосымшаға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- 62 049 мың теңге, оның ішінде;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- 1 164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- 150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- 60 735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- 62 049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- 0;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"4" қазандағы №29/10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2017 жылғы "27" желтоқсандағы №19/14 шешіміне 1-қосымша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Тартоғай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943"/>
        <w:gridCol w:w="1281"/>
        <w:gridCol w:w="1281"/>
        <w:gridCol w:w="5728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