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a843" w14:textId="f6fa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әкімінің 2018 жылғы 7 қарашадағы № 15 шешімі. Қызылорда облысының Әділет департаментінде 2018 жылы 8 қарашада № 6498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қыркүйектегi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Шиелi ауданының әкiмі ШЕШIМ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Шиелi ауданы бойынша сайлау учаскелерi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"Сайлау учаскелерін құру туралы" Шиелі ауданы әкімінің 2017 жылғы 22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№5987 болып тіркелген, 2017 жылдың 25 қазанында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шешiмнiң орындалуын бақылау "Шиелі ауданы әкімінің аппараты" коммуналдық мемлекеттік мекемесінің басшысы Ғ. Күлбаевқа жүктелсiн.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алғашқы ресми жарияланған күнiнен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2"/>
        <w:gridCol w:w="4188"/>
      </w:tblGrid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КЕЛIСIЛДI: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Шиелi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____________М. Дулатов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"06" қараша 2018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Шиелi ауданы әкiмiнiң 2018 жылғы "07" қарашадағы № 15 шешiмiне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Шиелi ауданы бойынша сайлау учаскелерi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1141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учаскесінің нөмірі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№267 сайлау учаскесi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М.Шоқай ауылы; 14 және 15 темiр жол бекеттерi; Ақтоған ауылы.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№268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1-Мамыр ауылы; 16 темiр жол бекетi.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№269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Бiрлестiк ауылы.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№270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Майлытоғай ауылдық округi.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№271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Тартоғай ауылдық округi.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№272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Қоғалы ауылдық округi; №2019 әскери бөлiмiнiң "Қосмаман" шекара заставасы.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№273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Талаптан ауылдық округi.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№274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Бәйгеқұм ауылдық округi.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№275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Жөлек ауылдық округi.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№276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Қызылқайың ауылы.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№277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Ортақшыл ауылы.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№278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Ы.Жақаев ауылы.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№279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Шекарасы: Жансейiт ауылы.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№280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Жаңатұрмыс ауылдық округi.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№281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Алмалы ауылдық округi.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№282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Ақтоған ауылдық округi.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№283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Шекарасы: Телiкөл ауылдық округi.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№284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Шиелі кенті.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Кіреді: нөмірі 1-ден 73-ке дейін тақ жағынан үйлерімен, 2-ден 66-ға дейін жұп жағынан үйлерімен Әл-Фараби көшесі; түгел үйлерімен Қ.Ботабаев, М.Өмiрбеков, Д.Нысанбаев, Ә.Оспанов, Ә.Бижанов, Досбол датқа, Төле би көшелері; жұп жағы түгел үйлерімен Ағыбай батыр көшесі; нөмірі 1-ден 25-ке дейін тақ жағынан үйлерімен, нөмірі 2-ден 20-ға дейін жұп жағынан үйлерімен Кәрімбаев көшесі; нөмірі 1-ден 39-ға дейін тақ жағынан үйлерімен, 2-ден 44-ке дейін жұп жағынан үйлерімен Бұдабай көшесі; нөмірі 1-ден 41-ге дейін тақ жағынан үйлерімен, 2-ден 46-ға дейін жұп жағынан үйлерімен Абай көшесі; нөмірі 2-ден 42-ге дейін жұп жағынан үйлерімен Т.Жүргенов көшесi; нөмірі 2-ден 8-ге дейін жұп жағы үйлерімен, 1-ден 5-ке дейін тақ жағы үйлерімен Бөгенбай көшесі; тақ жағы түгел үйлерімен М.Шоқай көшесi;</w:t>
            </w:r>
          </w:p>
          <w:bookmarkEnd w:id="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№285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Шиелі кенті.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Кіреді: нөмірі тақ жағы 17-ші үйден бастап, нөмірі жұп жағы 8-ші үйден бастап соңына дейін С.Сейфуллин көшесі; нөмірі жұп жағы 22-ден 64-ші үйге дейін, тақ жағы 27-ден 37-ші үйге дейін Кәрімбаев көшесі; нөмірі жұп жағы 46-дан 60-шы үйге дейін, тақ жағы 41-ден 77-ші үйге дейін Бұдабай көшесі; нөмірі жұп жағы 48-ден 78-ші үйге дейін, тақ жағы 43-тен 63-ші үйге дейін Абай көшесі; нөмірі жұп жағы 42-ші үйден бастап, нөмірі тақ жағы 23-ші үйден бастап соңына дейін Т.Жүргенов көшесі; 2-ші Т.Жүргенов тұйық көшесі; нөмірі тақ жағы 1-ден 39-шы үйге дейін, жұп жағы 2-ден 42-ші үйге дейін Т.Рысқұлов көшесі; нөмірі жұп жағы 56-шы үйден бастап, тақ жағы 59-шы үйден бастап соңына дейін Желтоқсан көшесі; нөмірі жұп жағы 10-нан 32-ші үйге дейін, тақ жағы 7-ден 35-ші үйге дейін Бөгенбай көшесі; түгел үйлерімен Ким Ман Сан, Абылайхан көшелері; жұп жағы түгел үйлерімен М.Шоқай көшесi;</w:t>
            </w:r>
          </w:p>
          <w:bookmarkEnd w:id="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№286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Шиелі кенті.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Кіреді: нөмірі 1-ден 15-ші тақ жағы үйлерімен, нөмірі 2-ден 6-ға дейін жұп жағы үйлерімен С.Сейфуллин көшесі; тақ жағы түгел үйлерімен Есабыз көшесi; түгел үйлерімен Дәулеткерей, Ә.Молдағұлова, С.Сейтенов, Ә.Асқаров, Қ.Қазантаев, С.Алпамышев, Ә.Палмұхамедов, Е.Әбдиев, Ә.Тәжібаев, Ш.Уәлиханов көшелері; нөмірі 1-ден 47-ге дейін тақ жағы үйлерімен, нөмірі 2-ден 42-ге дейін жұп жағы үйлерімен Жамбыл көшесі; нөмірі 1-ден 117-ге дейін тақ жағы үйлерімен, нөмірі 2-ден 72-ге дейін жұп жағы үйлерімен А.Байтұрсынов көшесі; нөмірі 1-ден 45-ке дейін тақ жағы үйлерімен, 2-ден 22-ге дейін жұп жағы үйлерімен Яссауй көшесі;</w:t>
            </w:r>
          </w:p>
          <w:bookmarkEnd w:id="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№287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Шиелі кенті.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Кіреді: нөмірі жұп жағы 80-ші үйден бастап, нөмірі тақ жағы 61-ші үйден бастап соңына дейін Ы.Жақаев көшесі; түгел үйлерімен Т.Тоқтаров, Д.Тайманов, I.Есенберлин, Ж.Сайн, Б.Момышұлы, Ө.Жәрiмбетов, М.Қаратаев, Т.Iзтiлеуов, Жаназар батыр, Тәттiмбет, Ө.Жәленов, М.Әуезов, Палымша, Б.Майлин көшелерi; "Береке" мөлтек ауданы (А.Абеков, Ә.Сәрсембаев көшелері);</w:t>
            </w:r>
          </w:p>
          <w:bookmarkEnd w:id="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№288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Шиелі кенті.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Кіреді: "Көкшоқы" мөлтек ауданы (И.Әбдікәрімов, Ы.Нәлібаев, С.Есенов, Ш.Есенов, Ә.Палымбетов, А.Сапарбеков, Е.Сүлейменов, Б.Жүсіпов, Ө.Жарықбаев, О.Досанов, көшелері); түгел үйлерімен ГРП-2, ГРП-23, РУ-6, НУС;</w:t>
            </w:r>
          </w:p>
          <w:bookmarkEnd w:id="1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№289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Шиелі кенті.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Кіреді: нөмірі жұп жағы 36-шы үйден бастап, нөмірі тақ жағы 37-ші үйден бастап соңына дейін Шәкәрiм көшесi; түгел үйлерімен Бала би, Т.Шопашев, Т.Шопашев тұйық көшесі, А.Есенбаев, Қазыбек би, И.Панфилов, Қ.Жұбанов көшелері; тақ жағы түгел үйлерімен Ағыбай батыр көшесі;</w:t>
            </w:r>
          </w:p>
          <w:bookmarkEnd w:id="1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№290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Шиелі кенті.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Кіреді: нөмірі 2-ден 34-ке дейін жұп жағы үйлерімен, нөмірі 1-ден 35-ке дейін тақ жағы үйлерімен Шәкәрiм көшесі; түгел үйлерімен Қабанбай батыр, М.Мәметова, Құрманғазы, Иманжүсіп, Иманжүсіп тұйық көшесі, М.Дулатов, М.Жұмабаев, М.Сыздықов, Г.Ковтунов, М.Қалдыбаев, Ә.Қоңыратбаев, Ғ.Мүсiрепов, Аманкелдi, А.Тоқмағанбетов, көшелерi;</w:t>
            </w:r>
          </w:p>
          <w:bookmarkEnd w:id="1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№291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Шиелі кенті.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Кіреді: Амбулаториялық емханалық қызметі бар Шиелі аудандық орталық ауруханасы;</w:t>
            </w:r>
          </w:p>
          <w:bookmarkEnd w:id="1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№292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Шиелі кенті.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Кіреді: нөмірі жұп жағы 68-ші үйден бастап, нөмірі тақ жағы 75-ші үйден бастап соңына дейін Әл-Фараби көшесі; түгел үйлерімен Ж.Қонаев, Қ.Жайлыбаев, Е.Есенгелдиев, Ә.Исмаил, Қ.Нұртазаев көшелері; нөмірі 1-ден 21-ге дейін тақ жағы үйлерімен Т.Жүргенов көшесi; 1-ші Т.Жүргенов тұйық көшесі; "Ақ Орда" мөлтек ауданы (Ж.Ердешбаев, Ы.Ермағанбетов, Ә.Тоқтыбаев, Қ.Нұртазаев, Е.Есенгелдиев көшелері);</w:t>
            </w:r>
          </w:p>
          <w:bookmarkEnd w:id="1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№293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Шиелі кенті.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Кіреді: нөмірі тақ жағы 45-ші үйден бастап, нөмірі жұп жағы 24-ші үйден бастап соңына дейін А.Яссауи көшесі; жұп жағы түгел үйлерімен Есабыз көшесi; нөмірі тақ жағы 49-шы үйден бастап, нөмірі жұп жағы 44-ші үйден бастап соңына дейін Жамбыл көшесі; нөмірі тақ жағы 119-шы үйден бастап, нөмірі жұп жағы 74-ші үйден бастап соңына дейін А.Байтұрсынов көшесі; түгел үйлерімен Ы.Алтынсарин, Әйтеке би көшесі, Ә.Әйтенов, М.Молдыстамов, Ю.Гагарин, Бұқар жырау, Ә.Шілманов, Д.Смаилов, Ғ.Мұратбаев көшелері, Ғ.Мұратбаев тұйық көшесі; "Бәйтерек" мөлтек ауданы (Б.Тоқбаулин, М.Молдыстамов, А.Айтенов, Қ.Қожас, Қ.Татенов көшелері);</w:t>
            </w:r>
          </w:p>
          <w:bookmarkEnd w:id="1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№294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Шиелі кенті.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Кіреді: "Шұғыла" мөлтек ауданы (Қ.Бегманов көшесі); түгел үйлерімен Қ.Насыров, Қ.Әбдiқадыров, С.Мұқанов, Б.Пәрiмбетов, көшелерi;</w:t>
            </w:r>
          </w:p>
          <w:bookmarkEnd w:id="1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№295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Жуантөбе ауылдық округi.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№296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Бестам ауылдық округi.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№297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Еңбекшi ауылдық округi.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№298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Керделi ауылдық округi.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№299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Жиделiарық ауылдық округi.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№300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Төңкерiс ауылдық округi.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№301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Ақмая ауылдықокругi.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№302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Гигант ауылдық округi.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№303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Қарғалы ауылдық округi; №2019 әскери бөлiмiнiң "Далақұдық" шекара заставасы.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№363сайлау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Шиелі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Кіреді: нөмірі жұп жағы 44-ші үйден бастап, тақ жағы 41-ші үйден бастап соңына дейін Т.Рысқұлов көшесі; нөмірі жұп жағы 66-шы үйден бастап, тақ жағы 39-шы үйден бастап соңына дейін Кәрімбаев көшесі; нөмірі жұп жағы 62-ші үйден бастап, тақ жағы 79-шы үйден бастап соңына дейін Бұдабай көшесі; нөмірі жұп жағы 80-ші үйден бастап, тақ жағы 65-ші үйден бастап соңына дейін Абай көшесі; нөмірі жұп жағы 34-ші үйден бастап, тақ жағы 37-ші үйден бастап соңына дейін Бөгенбай көшесі; нөмірі жұп жағы 2-ден 54-ші үйге дейін, тақ жағы 1-ден 57-ші үйге дейін Желтоқсан көшесі; нөмірі 2-ден 78-ші жұп жағы үйлерімен, 1-ден 59-ға дейін тақ жағы үйлерімен Ы.Жақаев көшесі; түгел үйлерімен Бұдабай тұйық көшесі; Т.Рысқұлов тұйық көшесі, Абай тұйық көшесі; түгел үйлерімен К.Байсейтова, Алтынбеков, Д.Шыныбеков көшелері;</w:t>
            </w:r>
          </w:p>
          <w:bookmarkEnd w:id="1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№364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Шиелі кенті.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Кіреді: "Арай" мөлтек ауданы (Байсын, Ж.Шәукебаев көшелері), Самара-Шымкент трассасы бойы, түгел үйлерімен Ә.Боранов, М.Бөлтекейұлы, Қ.Сәтбаев көшелері;</w:t>
            </w:r>
          </w:p>
          <w:bookmarkEnd w:id="1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№365 сайлау учаскесі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Шиелі кенті.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Кіреді: түгел үйлерімен Н.Бекежанов, Б.Оразов, Қажымұқан, Д.Нүрпейісова, Р.Нүрекеев, Ж.Аймауытов, Ж.Молдағалиев көшелері, Қазбек би тұйық көшесі, Ж.Аймауытов тұйық көшесі;</w:t>
            </w:r>
          </w:p>
          <w:bookmarkEnd w:id="1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