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bf1a" w14:textId="a30b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Тартоғай ауылдық округінің бюджеті туралы" Шиелі аудандық мәслихатының 2017 жылғы 27 желтоқсандағы №19/14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14 қарашадағы № 31/14 шешімі. Қызылорда облысының Әділет департаментінде 2018 жылғы 26 қарашада № 6530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Тартоғай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6137 нөмірімен тіркелген, Қазақстан Республикасының нормативтік құқықтық актілердің эталондық бақылау банкінде 2018 жылы 26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 жылдарға арналған Тартоғай ауылдық округінің бюджеті 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- 62 718 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- 1 463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- 150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- 61 105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- 62 718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- 0;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"14" қарашадағы №31/14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"27" желтоқсандағы №19/14 шешіміне 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Тартоғай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