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b72b" w14:textId="4e2b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ауданының елді мекендерінің шекараларын (шектерін) өзгерту туралы</w:t>
      </w:r>
    </w:p>
    <w:p>
      <w:pPr>
        <w:spacing w:after="0"/>
        <w:ind w:left="0"/>
        <w:jc w:val="both"/>
      </w:pPr>
      <w:r>
        <w:rPr>
          <w:rFonts w:ascii="Times New Roman"/>
          <w:b w:val="false"/>
          <w:i w:val="false"/>
          <w:color w:val="000000"/>
          <w:sz w:val="28"/>
        </w:rPr>
        <w:t>Бірлескен Қызылорда облысы Шиелі ауданы әкімдігінің 2018 жылғы 14 қарашадағы № 304 қаулысы және Қызылорда облысы Шиелі аудандық мәслихатының 2018 жылғы 14 қарашадағы № 31/17 шешімі. Қызылорда облысының Әділет департаментінде 2018 жылғы 29 қарашада № 6540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сәйкес Шиелі ауданының әкімдігі ҚАУЛЫ ЕТЕДІ және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бірлескен қаулы және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Шиелі ауданының Тұран ауылдық округі Шеген Қодаманов ауылының, Керделі ауылдық округі Нартай Бекежанов ауылының, Иіркөл ауылдық округі Ыбырай Жахаев ауылының, Бәйгеқұм ауылдық округі Бәйгеқұм ауылының, Жуантөбе ауылдық округі Алғабас ауылының, Бәйтерек ауылдық округі Бидайкөл ауылының шекаралары (шектері) өзгертілсін.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Шиелі ауданы әкімдігінің 28.04.2023 </w:t>
      </w:r>
      <w:r>
        <w:rPr>
          <w:rFonts w:ascii="Times New Roman"/>
          <w:b w:val="false"/>
          <w:i w:val="false"/>
          <w:color w:val="000000"/>
          <w:sz w:val="28"/>
        </w:rPr>
        <w:t>№ 195</w:t>
      </w:r>
      <w:r>
        <w:rPr>
          <w:rFonts w:ascii="Times New Roman"/>
          <w:b w:val="false"/>
          <w:i w:val="false"/>
          <w:color w:val="ff0000"/>
          <w:sz w:val="28"/>
        </w:rPr>
        <w:t xml:space="preserve"> қаулысымен және Қызылорда облысы Шиелі аудандық мәслихатының 28.04.2023 </w:t>
      </w:r>
      <w:r>
        <w:rPr>
          <w:rFonts w:ascii="Times New Roman"/>
          <w:b w:val="false"/>
          <w:i w:val="false"/>
          <w:color w:val="000000"/>
          <w:sz w:val="28"/>
        </w:rPr>
        <w:t>№ 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бірлескен қаулы мен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Ә.Оразбекұлы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мәслихаттың кезектен</w:t>
            </w:r>
          </w:p>
          <w:p>
            <w:pPr>
              <w:spacing w:after="20"/>
              <w:ind w:left="20"/>
              <w:jc w:val="both"/>
            </w:pPr>
          </w:p>
          <w:p>
            <w:pPr>
              <w:spacing w:after="20"/>
              <w:ind w:left="20"/>
              <w:jc w:val="both"/>
            </w:pPr>
            <w:r>
              <w:rPr>
                <w:rFonts w:ascii="Times New Roman"/>
                <w:b w:val="false"/>
                <w:i/>
                <w:color w:val="000000"/>
                <w:sz w:val="20"/>
              </w:rPr>
              <w:t>тыс жиырма тоғызыншы сессиясының</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К.Шәукебаев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Шиелі ауданы әкімдігінің</w:t>
            </w:r>
            <w:r>
              <w:br/>
            </w:r>
            <w:r>
              <w:rPr>
                <w:rFonts w:ascii="Times New Roman"/>
                <w:b w:val="false"/>
                <w:i w:val="false"/>
                <w:color w:val="000000"/>
                <w:sz w:val="20"/>
              </w:rPr>
              <w:t>2018 жылғы 14 қарашадағы</w:t>
            </w:r>
            <w:r>
              <w:br/>
            </w:r>
            <w:r>
              <w:rPr>
                <w:rFonts w:ascii="Times New Roman"/>
                <w:b w:val="false"/>
                <w:i w:val="false"/>
                <w:color w:val="000000"/>
                <w:sz w:val="20"/>
              </w:rPr>
              <w:t>№ 304 қаулысына</w:t>
            </w:r>
            <w:r>
              <w:br/>
            </w:r>
            <w:r>
              <w:rPr>
                <w:rFonts w:ascii="Times New Roman"/>
                <w:b w:val="false"/>
                <w:i w:val="false"/>
                <w:color w:val="000000"/>
                <w:sz w:val="20"/>
              </w:rPr>
              <w:t>және Шиелі аудандық мәслихатының</w:t>
            </w:r>
            <w:r>
              <w:br/>
            </w:r>
            <w:r>
              <w:rPr>
                <w:rFonts w:ascii="Times New Roman"/>
                <w:b w:val="false"/>
                <w:i w:val="false"/>
                <w:color w:val="000000"/>
                <w:sz w:val="20"/>
              </w:rPr>
              <w:t>2018 жылғы 14 қарашадағы</w:t>
            </w:r>
            <w:r>
              <w:br/>
            </w:r>
            <w:r>
              <w:rPr>
                <w:rFonts w:ascii="Times New Roman"/>
                <w:b w:val="false"/>
                <w:i w:val="false"/>
                <w:color w:val="000000"/>
                <w:sz w:val="20"/>
              </w:rPr>
              <w:t>№ 31/17 шешіміне қосымша</w:t>
            </w:r>
          </w:p>
        </w:tc>
      </w:tr>
    </w:tbl>
    <w:p>
      <w:pPr>
        <w:spacing w:after="0"/>
        <w:ind w:left="0"/>
        <w:jc w:val="left"/>
      </w:pPr>
      <w:r>
        <w:rPr>
          <w:rFonts w:ascii="Times New Roman"/>
          <w:b/>
          <w:i w:val="false"/>
          <w:color w:val="000000"/>
        </w:rPr>
        <w:t xml:space="preserve"> Шиелі ауданының Тұран ауылдық округі Шеген Қодаманов ауылының, Керделі ауылдық округі Нартай Бекежанов ауылының, Иіркөл ауылдық округі Ыбырай Жахаев ауылының, Бәйгеқұм ауылдық округі Бәйгеқұм ауылының, Жуантөбе ауылдық округі Алғабас ауылының, Бәйтерек ауылдық округі Бидайкөл ауылының шекаралары (шектері)</w:t>
      </w:r>
    </w:p>
    <w:p>
      <w:pPr>
        <w:spacing w:after="0"/>
        <w:ind w:left="0"/>
        <w:jc w:val="both"/>
      </w:pPr>
      <w:r>
        <w:rPr>
          <w:rFonts w:ascii="Times New Roman"/>
          <w:b w:val="false"/>
          <w:i w:val="false"/>
          <w:color w:val="ff0000"/>
          <w:sz w:val="28"/>
        </w:rPr>
        <w:t xml:space="preserve">
      Ескерту. Қосымша жаңа редакцияда - Қызылорда облысы Шиелі ауданы әкімдігінің 28.04.2023 </w:t>
      </w:r>
      <w:r>
        <w:rPr>
          <w:rFonts w:ascii="Times New Roman"/>
          <w:b w:val="false"/>
          <w:i w:val="false"/>
          <w:color w:val="ff0000"/>
          <w:sz w:val="28"/>
        </w:rPr>
        <w:t>№ 195</w:t>
      </w:r>
      <w:r>
        <w:rPr>
          <w:rFonts w:ascii="Times New Roman"/>
          <w:b w:val="false"/>
          <w:i w:val="false"/>
          <w:color w:val="ff0000"/>
          <w:sz w:val="28"/>
        </w:rPr>
        <w:t xml:space="preserve"> қаулысымен және Қызылорда облысы Шиелі аудандық мәслихатының 28.04.2023 </w:t>
      </w:r>
      <w:r>
        <w:rPr>
          <w:rFonts w:ascii="Times New Roman"/>
          <w:b w:val="false"/>
          <w:i w:val="false"/>
          <w:color w:val="ff0000"/>
          <w:sz w:val="28"/>
        </w:rPr>
        <w:t>№ 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(гектар):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ауылдық округі, Шеген Қодаманов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769,48143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Керделі ауылдық округі, Нартай Бекежанов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округі, Ыбырай Жахаев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886,655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Бәйгеқұм ауылдық округі, Бәйгеқұм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ауылдық округі, Алғабас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 Бидайкөл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268,38</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