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4f8b" w14:textId="4954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кірісінің бір бөлігін жергілікті бюджетке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2018 жылғы 26 желтоқсандағы № 330 қаулысы. Қызылорда облысының Әділет департаментінде 2018 жылғы 27 желтоқсанда № 6596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Аудандық коммуналдық мемлекеттік кәсіпорындардың таза кірісінің бір бөлігін жергілікті бюджетке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"Шиелі аудандық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орындалуына бақылау жетекшілік ететін Шиелі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2018 жылғы "26" желтоқсандағы №330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таза кірісінің бір бөлігін жергілікті бюджетке аудару нормативі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аудандық коммуналдық мемлекеттік кәсіпорындардың ұйымдық-құқықтық нысанындағы орта білім беру ұйымдарын қоспағанда аудандық коммуналдық мемлекеттік кәсіпорындардың таза кірісінің бір бөлігін жергілікті бюджетке аудару нормативі келесідей белгіленеді: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6763"/>
      </w:tblGrid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 + 3 000 000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50 000 001 теңгеден 250 000 000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теңге + 50 000 000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теңге + 250 000 000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теңге + 500 000 000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1 000 000 001 теңге және одан жоғары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теңге + 1 000 000 000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