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b7c9" w14:textId="928b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26 желтоқсандағы № 33/2 шешімі. Қызылорда облысының Әділет департаментінде 2018 жылғы 28 желтоқсанда № 6604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- 16 995 544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- 1 590 293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- 19 581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- 46 000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- 15 339 670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- 16 995 544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- 277 822,4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- 367 387,4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- 89 565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- 277 822,4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- 277 822,4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- 367 387,4 мың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- 89 565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бюджетке кірістерді бөлу нормативтері төмендегідей болып белгіленсін: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-50 пайыз;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- 50 пайыз.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бюджетті атқару барысында жалпы білім беру және шұғыл жағдайларда сырқаты ауыр адамдарды дәрігерлік көмек көрсететін ең жақын денсаулық сақтау ұйымына дейін жеткізуді ұйымдастыру бағадарламасы секвестрлеуге жатпайтындығы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органның резерві 10 500 мың теңге көлемінде бекітілсін.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Кент, ауылдық округ әкімі аппараттарының 2019-2021 жылдарға арналған бюджеттерінің шығындары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2019-2021 жылдарға арналған аудандық бюджеттің бюджеттік даму бағдарламасының тізбесі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 жылға арналған аудандық бюджеттің жергілікті өзін-өзі басқару органдарына берілетін трансферттердің ауылдық округтері арасындағы бөлінісі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2019 жылға арналған аудандық бюджетте, аудандық бюджеттен кент және ауылдық округтердің бюджеттеріне берілетін субвенциялар көлемі 913 827 мың теңге сомасында көзделсін, оның ішінде: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Шиелі кенті әкімі аппараты 85 833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Ақмая ауылдық округі 31 479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 30 410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Байгеқұм ауылдық округі 93 100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Бестам ауылдық округі 27 970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Гигант ауылдық округі 37 995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27 034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Жуантөбе ауылдық округі 94 922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Иіркөл ауылдық округі 82 908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Керделі ауылдық округі 92 523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Сұлутөбе ауылдық округі 76 577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Талаптан ауылдық округі 88 472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Тартоғай ауылдық округі 62 264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Төңкеріс ауылдық округі 82 340 мың теңге.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жылғы 1 қаңтардан бастап қолданысқа енгізіледі және ресми жариялауға жатады.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 " желтоқсандағы №33/2 шешіміне 1-қосымша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15339670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15339670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2-қосымша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11691830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11691830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3-қосымша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12510258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12510258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4-қосымша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2019 жылға арналған бюджеттік бағдарламаларының тізбесі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5-қосымша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2020 жылға арналған бюджеттік бағдарламаларының тізбесі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6-қосымша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2021 жылға арналған бюджеттік бағдарламаларының тізбесі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7-қосымша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2019-2021 жылға арналған аудандық бюджеттің бюджеттік инвестицияларды жүзеге асыруға бағытталған бағдарламаларының тізбесі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8-қосымша</w:t>
            </w: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жергілікті өзін-өзі басқару органдарына берілетін трансферттердің кенттер, ауылдық округтер арасындағы бөлінісі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түрлері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табыстары бойынша 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тұлғалардың мүлкіне салынатын салық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тұлғалардан алынатын, елді мекендер жерлеріне салынатын жер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тұлғалардан алынатын көлік құралдарына салынатын салық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 аудандық маңызы бар қалада, ауылда, кентте орналасқан заңды тұлғалардан алынатын, елдi мекендер жерлерiне салынатын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тұлғалардан алынатын, көлік құралдарына салынатын салығы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