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239c" w14:textId="30c2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Керделі ауылдық округінің бюджеті туралы" Шиелі аудандық мәслихатының 2017 жылғы 27 желтоқсандағы №19/11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28 желтоқсандағы № 34/5 шешімі. Қызылорда облысының Әділет департаментінде 2018 жылғы 28 желтоқсанда № 6609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1."2018-2020 жылдарға арналған Керделі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6125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Керделі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- 92 261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- 1 948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- 90 221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- 92 261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№19/11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Керделі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996"/>
        <w:gridCol w:w="1353"/>
        <w:gridCol w:w="2020"/>
        <w:gridCol w:w="469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